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73eba" w14:textId="8573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сельского округа Обаған Узункольского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25 декабря 2019 года № 332. Зарегистрировано Департаментом юстиции Костанайской области 31 декабря 2019 года № 8859. Утратило силу решением маслихата Узункольского района Костанайской области от 24 января 2022 года № 100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Узункольского района Костанайской области от 24.01.2022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Узункольский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сельского округа Обаған Узункольского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сельского округа Обаған Узункольского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решение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Российского сельского округа Узункольского района Костанайской области" от 20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26 мая 2015 года в информационно-правовой системе "Әділет", зарегистрировано в Реестре государственной регистрации нормативных правовых актов за № 5547):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Лазарева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Узункольского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сельского округа Обаған Узункольского района Костанайской области для участия в сходе местного сообщества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сельского округа Обаған Узункольского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Тайсойган сельского округа Обаған Узункольского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Убаган сельского округа Обаған Узункольского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сельского округа Обаған Узункольского района Костанайской области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сельского округа Обаған Узункольского района Костанайской области разработаны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сельского округа Обаған. 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(далее - раздельный сход) на территории сельского округа Обаған созывается и проводится с целью избрания представителей для участия в сходе местного сообщества.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Раздельный сход созывается акимом сельского округа Обаған.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Узункольского района на проведение схода местного сообщества.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Проведение раздельного схода в пределах сельского округа Обаған организуется акимом сельского округа Обаған.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Перед открытием раздельного схода проводится регистрация присутствующих жителей сельского округа Обаған, имеющих право в нем участвовать.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Раздельный сход открывается акимом сельского округа Обаған или уполномоченным им лицом.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раздельного схода являются аким сельского округа Обаған или уполномоченное им лицо.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оформления протокола раздельного схода открытым голосованием избирается секретарь.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сельского округа Обаған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Узункольского района. 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сельского округа Обаған для участия в сходе местного сообщества определяется на основе принципа равного представительства. 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сельского округа Обаған.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