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ccad" w14:textId="971c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Пресногорьковского сельского округа Узункольского района Костанайской области от 21 мая 2019 года № 1. Зарегистрировано Департаментом юстиции Костанайской области 24 мая 2019 года № 8472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Пресногорьковского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акицонерному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Пресногорьковского сельского округа Узункольского района общей площадью 1,1893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Пресногорьковского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Пресногорьковского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Бекетаева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