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d948e" w14:textId="29d94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2018 года № 294 "О районном бюджете Федоровского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27 марта 2019 года № 325. Зарегистрировано Департаментом юстиции Костанайской области 3 апреля 2019 года № 8321.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Федоровского района на 2019-2021 годы" от 24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8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8210)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Федоровского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4947679,2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810205,0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13984,0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4180,0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4119310,2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5006795,7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22279,0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45450,0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23171,0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- 81395,5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81395,5 тысячи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2019 года № 325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294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2019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4947679,2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4119310,2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4119310,2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4119310,2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5006795,7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2175872,1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1922697,6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1846627,8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1782358,8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Архитектурная, градостроительная и строительная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- 81395,5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2019 года № 325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294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2814207,0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Архитектурная, градостроительная и строительная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- 23136,0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- 23136,0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