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896e" w14:textId="ecb8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января 2019 года № 5/1. Зарегистрировано Департаментом юстиции Павлодарской области 9 января 2019 года № 6229.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полиции Павлодарской области Министерства внутренних дел Республики Казахстан" (по согласованию) обеспечить проведение соотвествующих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первого заместителя акима Павлодарской области Жазылбек Ұ. 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Жазылбек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"Департамент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января 2019 года № 5/1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Павлодарской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Павлодарской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254/3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меры поощрения.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по представлению органа внутренних дел рассматриваются комиссией, создаваемой решением соответствующего местного исполнительного органа.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денежного вознаграждения устанавливается комиссией и не превышает 10-кратного месячного расчетного показателя.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денежного вознаграждения производится за счет средств областного бюджета Департаментом полиции Павлодарской области.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 на выплату поощрений предусматриваются в составе расходов Департамента полиции Павлодарской области.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