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df1e" w14:textId="db1d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Актогайского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14 января 2019 года № 1 и решение маслихата Павлодарской области от 14 января 2019 года № 302/27. Зарегистрировано Департаментом юстиции Павлодарской области 22 января 2019 года № 6242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населения соответствующей территории и на основании заключения областной ономастической комиссии от 9 ноября 2018 года,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Андриановка в село "Ақжол" и Разумовский сельский округ в сельский округ "Ақжол" Актогайского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