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cb42" w14:textId="1aec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Павлодарской области от 7 апреля 2016 года № 106/3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20 марта 2019 года № 65/2. Зарегистрировано Департаментом юстиции Павлодарской области 26 марта 2019 года № 6275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7 апреля 2016 года № 106/3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за № 5121, опубликовано 20 мая 2016 года в информационно-правовой системе "Әділет")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слова "спорта и ветеринарии" заменить словами "спорта, ветеринарии, лесного хозяйства и особо охраняемых природных территорий";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постановление дополнить приложением 7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экономики и бюджетного планирования Павлодарской области"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Бегентаева М. М.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Бойчин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"15" марта 2019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"15" марта 2019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марта 2019 года № 65/2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апреля 2016 года № 106/3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</w:t>
      </w:r>
      <w:r>
        <w:br/>
      </w:r>
      <w:r>
        <w:rPr>
          <w:rFonts w:ascii="Times New Roman"/>
          <w:b/>
          <w:i w:val="false"/>
          <w:color w:val="000000"/>
        </w:rPr>
        <w:t>лесного хозяйства и особо охраняемых природных территорий,</w:t>
      </w:r>
      <w:r>
        <w:br/>
      </w:r>
      <w:r>
        <w:rPr>
          <w:rFonts w:ascii="Times New Roman"/>
          <w:b/>
          <w:i w:val="false"/>
          <w:color w:val="000000"/>
        </w:rPr>
        <w:t>являющихся гражданскими служащими и работающих в сельской местности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и заместитель руководителя коммунального государственного учреждения лесного хозяйства областного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Руководитель лесничества (главный лесничий) коммунального государственного учреждения областного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Заместитель руководителя лесничества коммунального государственного учреждения областного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Инженер по охране и защите леса, инженер по лесопользованию, инженер по лесовосстановлению, инженер - лесопатолог.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Специалисты: лесник (инспектор), охотовед, мастер леса (участка).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