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dc64" w14:textId="ad5d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от 15 марта 2019 года № 3 и решение маслихата Павлодарской области от 15 марта 2019 года № 331/29. Зарегистрировано Департаментом юстиции Павлодарской области 29 марта 2019 года № 6280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представительных и исполнительных органов Иртышского и Майского районов,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Иртышского и Майского районов Павлодарской области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Майскому району упразднить и исключить из учетных данных Отделение 8 Марта Каратерекского сельского округа в связи с утратой им статуса населенного пункта и включением его территории в состав села Каратерек Каратерекского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Иртышскому району: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упразднитьУзынсуский сельский округ с включением его территории в состав Агашорынского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Луговской сельский округ с включением его территории в состав Байзаковского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Косагашский сельский округ с включением его территории в состав Панфиловского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упразднить Ленинский сельский округ;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образовать Амангельдинский сельский округ в составе сел Амангельды, Ленино, определив центром сельского округа село Ленино.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Бойчин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