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a7a6" w14:textId="720a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26 сентября 2017 года № 289/5 "Об определении перечня опорных сельских населенных пунктов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24 апреля 2019 года № 123/2. Зарегистрировано Департаментом юстиции Павлодарской области 2 мая 2019 года № 6325. Утратило силу постановлением акимата Павлодарской области от 28 июня 2021 года № 168/5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28.06.2021 </w:t>
      </w:r>
      <w:r>
        <w:rPr>
          <w:rFonts w:ascii="Times New Roman"/>
          <w:b w:val="false"/>
          <w:i w:val="false"/>
          <w:color w:val="000000"/>
          <w:sz w:val="28"/>
        </w:rPr>
        <w:t>№ 168/5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сентября 2017 года № 289/5 "Об определении перечня опорных сельских населенных пунктов Павлодарской области" (зарегистрировано в Реестре государственной регистрации нормативных правовых актов за № 5646, опубликовано 26 октября 2017 года в информационной системе "Эталонный контрольный банк нормативных правовых актов Республики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16, 17, 18 графе 2 слово "Качирский" заменить на слово "Тереңкөл";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19, 20 графе 2 слово "Лебяжинский" заменить на слово "Аққулы";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30 графе 3 слово "Хмельницкий" заменить на слово "Жылы-Булакский".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Арынову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"7"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