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e206" w14:textId="7e6e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мест для массового отдыха, туризма и спорта на водных объектах и водохозяйственных сооружениях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30 апреля 2019 года № 135/2. Зарегистрировано Департаментом юстиции Павлодарской области 20 мая 2019 года № 6377.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94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для массового отдыха, туризма и спорта на водных объектах и водохозяйственных сооружениях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недропользования, окружающей среды и водных ресурсов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Нукенова К. 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Ертисской бассейновой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инспекции по регулированию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использования и охране водных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ресурсов 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"11"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департамента 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общественного здоровья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Н. Сорокина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"15"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департамента экологии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Павлодарской области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экологического регулирования и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"15"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2019 года № 135/2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массового отдыха, туризма и спорта на водных объектах и водохозяйственных сооружениях Павлодарской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Павлодарской области от 14.06.2023 </w:t>
      </w:r>
      <w:r>
        <w:rPr>
          <w:rFonts w:ascii="Times New Roman"/>
          <w:b w:val="false"/>
          <w:i w:val="false"/>
          <w:color w:val="ff0000"/>
          <w:sz w:val="28"/>
        </w:rPr>
        <w:t>№ 141/3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массового отдыха, туризма и 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округ, ближайший населенный пункт, село, улица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Усолка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индивидуального предпринимателя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Кандакова А. А.,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индивидуального предпринимателя Ломакина Н.А.,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индивидуального предпринимателя Насонова Н. В.,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Усолка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Шандаксор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сельская зона города Экибастуза,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Солнечный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Ащиколь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товарищества с ограниченной ответственностью "ГИДРОПРОМ",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Ащиколь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индивидуального предпринимателя Ботаханова Т. Н.,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Аққулы, сельский округ Аққулы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Калатуз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индивидуального предпринимателя Трибус Д.В.,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Аққулы, Ямышевский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Калатуз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индивидуального предпринимателя Чайкина А. С., в границах, обозначенных ограждением зоны плавания (буи, канаты),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Аққулы, Ямышевский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Калатуз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индивидуального предпринимателя Рахметовой А. М., в границах обозначенными ограждением зоны плавания (буи, канаты),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Аққулы, Ямышевский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Калатуз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индивидуального предпринимателя Чайкина С. А., в границах обозначенными ограждением зоны плавания (буи, канаты),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Аққулы, Ямышевский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Калатуз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индивидуального предпринимателя Оразалиной Г. А., в границах обозначенными ограждением зоны плавания (буи, канаты),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Аққулы, Ямышевский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Калатуз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 обозначенными ограждением зоны плавания (буи, канаты),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Аққулы, Ямышевский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 обозначенными ограждением зоны плавания (буи, канаты),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район, село Актогай, Актогайский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 обозначенными ограждением зоны плавания (буи, канаты),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район, Караобинский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 обозначенными ограждением зоны плавания (буи, канаты),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район, село Муткенова, Муткеновский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Cабындыколь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 обозначенными ограждением зоны плавания (буи, канаты),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район, село Баянаул, Баянаульский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Cабындыколь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коммунального государственного казенного предприятия "Областной учебно-оздоровительный центр "Жас Даурен",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район, село Баянаул, Баянаульский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Жасыбай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дома отдыха "Карлыгаш",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Жасыбай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оздоровительного комплекса "Кристалл",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Жасыбай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дома отдыха "Самал",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Жасыбай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дома отдыха "Жалын",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Жасыбай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дома отдыха "Березка",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Торайгыр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район, село Железинка, Железинский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район, село Башмачное, Башмачинский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район, село Прииртышск, Прииртышский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район, село Железинка, Железинский сельский округа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район, село Иртышск, Иртышский сельский округ,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Уюмшил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индивидуального предпринимателя Клевакин М. Н.,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район, Панфиловский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 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Тереңкөл, село Тереңкөл сельский округ Тереңкөл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район, село Коктобе,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Белая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летнего оздоровительного лагеря "Ак желкен" коммунального государственного казенного предприятия "Районный дом школьников",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район, село Коктобе, Коктобинский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район, село Новочерноярка, Черноярский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район, село Новоямышево, Кенесский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район, село Новочерноярка, Черноярский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район, село Заря, Заринский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"Майами" индивидуального предпринимателя Корж А. А.,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район, Заринский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водоем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район, село Шарбакты,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Маралды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товарищества с ограниченной ответственностью "Байжырык", в границах, обозначенных ограждением зоны плавания (буи, канаты)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район, Жылыбулакский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Маралды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водного объекта, используемая для массового отдыха граждан (коммунальный пляж), в границах, обозначенных ограждением зоны плавания (буи, канаты),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район, Жылыбулакский сельский округ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