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eb2d3" w14:textId="c5eb2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Павлодарской области от 25 декабря 2017 года № 421/6 "Об утверждении регламента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27 мая 2019 года № 164/2. Зарегистрировано Департаментом юстиции Павлодарской области 30 мая 2019 года № 6394. Утратило силу постановлением акимата Павлодарской области от 25 декабря 2020 года № 285/5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25.12.2020 № 285/5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25 декабря 2017 года № 421/6 "Об утверждении регламента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 (зарегистрировано в Реестре государственной регистрации нормативных правовых актов за № 5803, опубликовано 10 января 2018 года в Эталонном контрольном банке нормативных правовых актов Республики Казахстан) внести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Нукенова К. Т.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2019 года № 164/2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 "25"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421/6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затрат</w:t>
      </w:r>
      <w:r>
        <w:br/>
      </w:r>
      <w:r>
        <w:rPr>
          <w:rFonts w:ascii="Times New Roman"/>
          <w:b/>
          <w:i w:val="false"/>
          <w:color w:val="000000"/>
        </w:rPr>
        <w:t>ревизионных союзов сельскохозяйственных кооперативов</w:t>
      </w:r>
      <w:r>
        <w:br/>
      </w:r>
      <w:r>
        <w:rPr>
          <w:rFonts w:ascii="Times New Roman"/>
          <w:b/>
          <w:i w:val="false"/>
          <w:color w:val="000000"/>
        </w:rPr>
        <w:t>на проведение внутреннего аудита сельскохозяйственных кооперативов"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затрат ревизионных союзов сельскохозяйственных кооперативов на проведение внутреннего аудита сельскохозяйственных кооперативов" (далее – государственная услуга) оказывается государственным учреждением "Управление сельского хозяйства Павлодарской области" (далее – услугодатель).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осуществляются через веб–портал "электронного правительства" www.egov.kz (далее – портал).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10 марта 2017 года № 115 (далее – Стандарт).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портал услугополучателю направляется уведомление о результате оказания государственной услуги в форме электронного документа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направляется на адрес электронной почты, указанной услугополучателем при регистрации в информационной системе субсидирования.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подача услугополучателем на портал в форме электронного документа, удостоверенного электронной цифровой подписью (далее – ЭЦП), заявки на получение субсидий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заявки является соответствующий статус в "личном кабинете" услугополучателя в информационной системе субсидирования о принятии запроса для оказания государственной услуги.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 и длительность их выполнения: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услугодателя подтверждает принятие заявки услугополучателя путем подписания с использованием ЭЦП соответствующего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соответствии заявки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формирует платежное поручение и направляет руководителю услугодателя на подпись;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несоответствия дает услугополучателю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подписывает платежное поручение и направляет в отдел финансирования сельского хозяйства и государственных закупок услугодателя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финансирования сельского хозяйства и государственных закупок услугодателя направляет платежное поручение в территориальное подразделение казначейства к оплате для перечисления причитающихся субсидий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услугодателя направляет результат оказания государственной услуги услугополучателю – 1 (один) рабочий день.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принять, подписать и направить платежное поручение руководителю услугодателя либо дать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подписать платежное поручение и направить в отдел финансирования сельского хозяйства и государственных закупок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направить платежное поручение в территориальное подразделение казначейства к оплате для перечисления причитающихся субсидий;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направить услугополучателю результат оказания государственной услуги.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финансирования сельского хозяйства и государственных закупок услугодателя.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корпорацией и (или) иными услугодателями, а также порядка использования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в процессе оказания государственной услуги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через Государственную корпорацию не оказывается.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 (далее – ИИН) и (или) бизнес идентификационного номера (далее – БИН),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ввод услугополучателем ИИН и (или) БИН и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услугополучателем через ИИН и (или) 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пакета документов в электронном виде, а также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и (или) БИН, указанных в запросе, и ИИН и (или) БИН, указанных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 мотивированном отказе в запрашиваемой государственной услуге в связи с неподтверждением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пакета документа (запроса услугополучателя), удостоверенного (подписанного) ЭЦП услугополучателя, через шлюз "электронного правительства" (далее – ШЭП) в автоматизированное рабочее место регионального шлюза "электронного правительства" (далее – АРМ РШЭП)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3 – изучение услугодателем представленных документов на соответствие требованиям и условиям при оказании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формирование сообщения об отказе в запрашиваемой государственной услуге в связи с имеющимися нарушениями в пакете документов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услугополучателем результата государственной услуги (уведомление в форме электронного документа), сформированного порталом.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услугополучателю направляется уведомление с решением о назначении/не назначении субсидии в "личный кабинет" в форме электронного документа, подписанного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при оказании государственной услуги через портал, приведены в диаграмме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ревизионных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союзов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кооперативов"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при оказании государственной услуги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1873"/>
        <w:gridCol w:w="4907"/>
        <w:gridCol w:w="1781"/>
        <w:gridCol w:w="1922"/>
        <w:gridCol w:w="130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процесса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услугодателя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отдела финансирования сельского хозяйства и государственных закупок услугодателя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услугодателя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Подтверждение принятия заявки услугополучателя путем подписания с использованием ЭЦП соответствующего уведомления. При соответствии заявки требованиям,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формирование платежного поручения и направление руководителю услугодателя на подпись;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несоответствия требованиям мотивированный ответ об отказе в оказании государственной услуги по основаниям,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платежного поручения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платежного поручения в территориальное подразделение казначейства к оплате для перечисления причитающихся субсидий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результата оказания государственной услуги услугополучателю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платежного поручения на подпись руководителю услугодателя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платежного поручения в отдел финансирования сельского хозяйства и государственных закупок услугодателя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платежного поручения в территориальное подразделение казначейства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(тридцать) минут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(тридцать) минут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(три) рабочих дня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ревизионных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союзов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кооперативов"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 xml:space="preserve">задействованных в оказании государственной услуги через портал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341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12954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 и сокращения: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810500" cy="565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ревизионных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союзов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кооперативов"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затрат ревизионных союзов сельскохозяйственных кооперативов</w:t>
      </w:r>
      <w:r>
        <w:br/>
      </w:r>
      <w:r>
        <w:rPr>
          <w:rFonts w:ascii="Times New Roman"/>
          <w:b/>
          <w:i w:val="false"/>
          <w:color w:val="000000"/>
        </w:rPr>
        <w:t xml:space="preserve">на проведение внутреннего аудита сельскохозяйственных кооперативов"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405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810500" cy="149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