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c198" w14:textId="fbdc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послесредним, высшим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сентября 2019 года № 268/2. Зарегистрировано Департаментом юстиции Павлодарской области 23 сентября 2019 года № 6545.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Павлодарской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8),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Павлодарской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государственный образовательный заказ на подготовку кадров с высшим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акимата Павлодарской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Оралова А. Р.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2019 - 2020 учебный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091"/>
        <w:gridCol w:w="3415"/>
        <w:gridCol w:w="2"/>
        <w:gridCol w:w="1253"/>
        <w:gridCol w:w="2512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квалификации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"Актогайский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"Щербактинский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"Аграрно-технический колледж района Тереңкөл"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1504022 Оператор машинного доения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"Иртышский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"Успенский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"Железинский аграрно-технический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горно-технический колледж имени К. Пшенбаева"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Открытая разработка месторождений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0706072 Машинист конвейера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1108072 Помощник машиниста электровоза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Электромонтер по ремонту и обслуживанию электрооборудования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1211062 Портной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"Аксуский колледж черной металлургии"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1002000 Металлургия черных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1002012 Плавильщик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1115063 Электромеханик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колледж сферы обслуживания"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1211062 Портной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колледж технического сервиса"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электрооборудования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"Высший колледж цветной металлургии"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 Металлургия цветных металлов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Механообработка, контрольно-измерительные приборы и автоматика в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(всех наименований)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Токарное дело и металлообработка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Токарь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Мебельное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Комплектовщик мебели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Слесарь по ремонту автомобилей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КГП на ПХВ "Павлодарский колледж сервиса и питания"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монтажный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 Электромонтажник по распределительным устройствам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"Высший колледж электроники и коммуникаций"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Техник по связи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1306134 Прикладной бакалавр связи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 Помощник машиниста тепловоза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1108000 Эксплуатация, ремонт и техническое обслуживание подвижного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 Помощник машиниста электровоза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Строительство железных дорог, путь и путевое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Техник-путеец-строитель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технологический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 производства продукции предприятий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1228000 Кабельное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"Педагогический высший колледж им. Б. Ахметова"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0101013 Воспитатель дошкольных организаций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 Воспитатель дошкольных организаций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0101044 Прикладной бакалавр дошкольного воспитания и обучения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0105013 Учитель начального образования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 Учитель начального образования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0105104 Прикладной бакалавр начального образования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0111063 Учитель математики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 Учитель математики со знанием английского языка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0111083 Учитель иностранного языка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машиностроительный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Эксплуатация машин и оборудования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медицинский высший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 Акушер (-ка)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Медицинская сестра общей практики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 Прикладной бакалавр сестринского дела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372299,00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"Колледж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Техник по защите информации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 и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"Павлодарский химико-механический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 Технология переработки нефти и 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Химическая технология и производство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КГП на ПХВ "Аксуский высший многопрофильный колледж им. Жаяу Мусы"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Библиотечное дело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Библиотекарь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Вычислительная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  <w:r>
              <w:br/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"Экибастузский медицинский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 Медицинская сестра общей практики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299757,00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"Экибастузский политехнический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 Машинист крана автомобильного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организатор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Штукатур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КГКП "Высший инновационный аграрный колледж "Ertis"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Ветеринарный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1513000 Ветеринария 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1513012 Оператор по ветеринарной обработке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Механизация сельского хозяйства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1510043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Электрик по ремонту автомобильного электрооборудования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1504012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 РГП на ПХВ "Павлодарский государственный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 Торайгырова"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 - 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Менеджмент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 и областям применения)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РГП на ПХВ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0111083 Учитель иностранного языка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 Учитель русского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политехнический высший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0402000 Дизайн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Дизайнер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Художник-модельер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 (по профилю)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 Слесарь по контрольно-измерительным приборам и автоматике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 Гибкие автоматические линии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1012032 Оператор станков с программным управлением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УО "Павлодарский высший экономический колледж Казпотребсоюза"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 Маркетолог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Учет и аудит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 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УОО "Павлодарский инновационный многопрофильный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ЧУОО "Павлодарский высший колледж управления"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1304094 Прикладной бакалавр программист вычислительной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1305033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"Высший 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Начальное образование </w:t>
            </w:r>
            <w:r>
              <w:br/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Стандартизация, метрология и сертификация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 Техник по стандартизации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Электромонтер (всех наименований)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"Экибастузский Колледж Инновационного Евразийского Университета"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Учитель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Учитель иностранного языка начального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Учитель казахского языка и литературы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320310,00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Техник по защите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"Павлодарский гуманитарный колледж"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 (по отраслям)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 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325784,00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"Экибастузский колледж инженерно-технического института имени академика Сатпаева"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Техническое обслуживание и ремонт горного электромеханического оборудования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355892,00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- коммунальное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КГП на ПХВ - коммунальное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ЧУОО - частное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НОУ - некоммерческое образовательное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НУО - негосударственное учреждение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УОО - учреждение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 - учреждение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268/2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высшим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2019 - 2020 учебный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Павлодарской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385"/>
        <w:gridCol w:w="3036"/>
        <w:gridCol w:w="1630"/>
        <w:gridCol w:w="3266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наименование групп образовательных программ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(количество мест)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Информационные технологии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Электротехника и энергетика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 Электротехника и автоматизация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 Механика и металлообработка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Производство продуктов питания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 Архитектура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Градостроительство, строительные работы и гражданское строительство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 Кадастр и землеустройство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 Стандартизация, сертификация и метрология (по отраслям)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Животноводство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 Рыбное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 Землеустройство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 и социальное обеспечение (медицина)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609000,00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