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d02d" w14:textId="f4bd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Ревизионной комиссии по Павлодарской области от 13 марта 2018 года № 1-11/1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Павлодарской области от 4 ноября 2019 года № 16/11. Зарегистрировано Департаментом юстиции Павлодарской области 6 ноября 2019 года № 6595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Ревизионная комиссия по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Павлодарской области от 13 марта 2018 года № 1-11/1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 (зарегистрировано в Реестре государственной регистрации нормативных правовых актов за № 5932, опубликовано 11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постановления слова "отдел организационно-правовой работы и контроля качества", "в отделе организационно-правовой работы и контроля качества", "отдела организационно-правовой работы и контроля качества", "отделом организационно-правовой работы и контроля качества" заменить словами "отдел правовой и организационной работы", "в отделе правовой и организационной работы", "отдела правовой и организационной работы", "отделом правовой и организационной работы" соответственно.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члена ревизионной комиссии по Павлодарской области Шейхислам 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ревизионной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