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21f0d" w14:textId="a721f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упразднении поселка Аксу города Аксу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Павлодарской области от 8 ноября 2019 года № 413/35 и постановление акимата Павлодарской области от 8 ноября 2019 года № 10. Зарегистрировано Департаментом юстиции Павлодарской области 15 ноября 2019 года № 6603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учитывая мнение представительных и исполнительных органов города Аксу,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Упразднить поселок Аксу города Аксу.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настоящих совместных постановления и решения возложить на постоянную комиссию областного маслихата по вопросам обеспечения прав и законных интересов граждан.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Настоящие совместные постановление и решение вводятся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Бакауов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Бексеитова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