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22ca" w14:textId="ab72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Павлодарского областного маслихата от 14 июня 2018 года № 236/22 "О дополнительном лекарственном обеспечении"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8 ноября 2019 года № 416/35. Зарегистрировано Департаментом юстиции Павлодарской области 15 ноября 2019 года № 6605. Утратило силу решением Павлодарского областного маслихата от 22 апреля 2021 года № 21/3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областного маслихата от 22.04.2021 № 21/3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14 июня 2018 года № 236/22 "О дополнительном лекарственном обеспечении" (зарегистрированное в Реестре государственной регистрации нормативных правовых актов за № 5997, опубликованое 26 июня 2018 года в Эталонном контрольном банке нормативных правовых актов Республики Казахстан в электронном виде)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строками 11, 12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6"/>
        <w:gridCol w:w="2372"/>
        <w:gridCol w:w="7052"/>
      </w:tblGrid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(сужение) гортани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"Colistin";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"Флуимуцил";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"Пульмикорт";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"Беродуал";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"Адреналин";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"Кислородный аппарат";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"Трахеостомическая трубка без манжетная";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"Аспирационный катетор с вакуумным контролем";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"Тепловлагообменник";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"Голосовые клапаны";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"Пульсоксиметр пальчиковый";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"Марлевые тампоны";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"Заглушки на трахеостому";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"Отсасыватель портативный от сети";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"Фиксирующие ленты";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"Компрессоры и салфетки";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"Шприцы".</w:t>
            </w:r>
          </w:p>
        </w:tc>
      </w:tr>
      <w:tr>
        <w:trPr>
          <w:trHeight w:val="3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 (глютеновая энтеропатия)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"Мука безглютеновая";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"Смесь безглютеновая";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"Вафли (кексы) безглютеновые";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"Печенье безглютеновое";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"Макароны безглютеновые";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"Томатный соус безглютеновый";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"Йогурт безглютеновый".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социального и культурного развития.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