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b4c9" w14:textId="abab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Павлодара от 23 мая 2018 года № 7 "Об объявлении чрезвычайной ситуации техногенного характера местного масштаба в селе Мойылды"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14 февраля 2019 года № 1. Зарегистрировано Департаментом юстиции Павлодарской области 15 февраля 2019 года № 6252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города Павлодара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23 мая 2018 года № 7 "Об объявлении чрезвычайной ситуации техногенного характера местного масштаба в селе Мойылды" (зарегистрировано в Реестре государственной регистрации нормативных правовых актов за № 5981, опубликовано 30 мая 2018 года в Эталонном контрольном банке нормативных правовых актов Республики Казахстан).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Ермекбаева С.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