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46e7" w14:textId="e164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 мая 2019 года № 376/51. Зарегистрировано Департаментом юстиции Павлодарской области 3 мая 2019 года № 6328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города Павлодара Павлодарской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423/58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