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de99" w14:textId="264d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Павлодарском городском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25 декабря 2019 года № 442/61. Зарегистрировано Департаментом юстиции Павлодарской области 26 декабря 2019 года № 6684.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Павлодарский городской бюджет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110 927 368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75 027 347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159 958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3 094 716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32 645 347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124 262 842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7 600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512 013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512 013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-13 855 087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13 855 087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Павлодара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539/72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Павлодарском городском бюджете на 2020 год предусмотрены бюджетные изъятия в областной бюджет в сумме 45 547 712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Павлодарском городском бюджете на 2020 – 2022 годы объемы субвенций, передаваемых из Павлодарского городского бюджета в бюджеты поселка, сельского округа и некоторых сел,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2020 год в общей сумме 829 468 тысяч тенге: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176 191 тысяча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84 281 тысяча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196 388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102 510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270 098 тысяч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2021 год в общей сумме 755 352 тысяч тенге: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161 331 тысяча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72 633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175 646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107 502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238 240 тысяч тенге.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2022 год в общей сумме 772 677 тысяч тенге: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5"/>
        <w:gridCol w:w="9005"/>
      </w:tblGrid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Павлодарское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164 976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Жетекши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74 818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Кенжекольский сельский округ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179 696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Мойылды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109 284 тысяч тенге;</w:t>
            </w:r>
          </w:p>
        </w:tc>
      </w:tr>
      <w:tr>
        <w:trPr>
          <w:trHeight w:val="30" w:hRule="atLeast"/>
        </w:trPr>
        <w:tc>
          <w:tcPr>
            <w:tcW w:w="32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 –</w:t>
            </w:r>
          </w:p>
        </w:tc>
        <w:tc>
          <w:tcPr>
            <w:tcW w:w="9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243 903 тысяч тенге.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местных бюджетных программ, не подлежащих секвестру в процессе исполнения Павлодарского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Павлодарском городском бюджете на 2020 год предусмотрены целевые текущие трансферты, передаваемые из вышестоящих бюджетов бюджетам поселка, сельского округа и некоторых сел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29 632 тысяч тенге – на приобретение автобусов для подвоза учащихся в Кенжекольском сельском округе и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28 800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3 493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6 766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72 701 тысяча тенге – на средний ремонт 6-ти дорог улиц в селе Жетекши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375 424 тысяч тенге – на средний ремонт дорог улиц поселка Ленинский в рамках проекта "Дорожной карты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города Павлодара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539/72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2020 год предусмотрены целевые текущие трансферты, передаваемые из Павлодарского городского бюджета бюджетам поселка, сельского округа и некоторых сел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17 985 тысяч тенге – на организацию водоснабжения в поселке Ленинский, в селах Жетекши и Мойылды,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23 353 тысяч тенге – на приобретение и установку детских игровых площадок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установку уличных тренажеров в Кенжекольском сельском округе, в селах Жетекши и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9 000 тысяч тенге – на приобретение юрт в поселке Ленинский, в селах Жетекши,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19 000 тысяч тенге – на зимнее содержание дорог в поселке Ленинский, в Кенжекольском сельском округе, в селах Жетекши, Мойылды,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199 089 тысяч тенге – на капитальный и средний ремонт автомобильных дорог в Кенжекольском сельском округе, поселке Ленинский, селах Жетекши и Павлодарское, в том числе разработка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59 076 тысяч тенге – на оплату труда с отчислениями в связи с внедрением системы оплаты труда административных государственных служащих в пилотном режиме;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18 252 тысяч тенге – на установку опор уличного освещения и освещение улиц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устройство мини-футбольного поля в селе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2 000 тысяч тенге – на оформление документов на земельные участки для отвода и установления границ в селе Павлодарское;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1 625 тысяч тенге – на укрепление материально-технической базы села Павлодарское и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2 025 тысяч тенге – на проведение проектно-изыскательских работ по геоботаническим исследованиям кормовых угодий в поселке Ленинский, селах Мойылды и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1 300 тысяч тенге – на обеспечение санитарии села Павлодарское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5 652 тысяч тенге – на благоустройство и озеленение села Павлодарское и Кенжекольского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463 тысяч тенге - на разработку проектно-сметной документации на средний ремонт внутрипоселковых дорог в селе Мойылды и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приобретение мебели для аппарата акима села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3 815 тысяч тенге – на обеспечение деятельности аппарата акима сел Мойылды и Жетекши, Кенжекольского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2 928 тысяч тенге – на установку систем видеонаблюдения в селе Мойылды;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6 002 тысяч тенге – на текущий ремонт отопления здания ясли-сада № 20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567 тысяч тенге – на демонтаж детских площадок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20 175 тысяч тенге – на освещение улиц и текущий ремонт линий электропередач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2 944 тысяч тенге – на оформление земельных участков в Кенжекольском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разработку проекта земельно-хозяйственного учета села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7 500 тысяч тенге – на изготовление и установку ограждения сельской свалки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16 074 тысяч тенге – на освещение улиц в селе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19 830 тысяч тенге – на обеспечение функционирования автомобильных дорог селу Павлодарское и селу Жетекши;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34 119 тысяч тенге – на оплату поставки электроэнергии в поселке Ленинский и селе Мойылды, а также на текущий ремонт электрооборудования уличного освещения и разработку проектно-сметной документации по устройству освещения с прохождением вневедомственной экспертизы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1 720 тысяч тенге – на обеспечение деятельности дома культуры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725 тысяч тенге – на разработку рабочего проекта по установке ограждения кладбищ в поселке Ленинский;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1 120 тысяч тенге – на разработку проекта земельно-хозяйственного устройства территории села Павлодарское;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1 880 тысяч тенге – на приобретение остановок в селе Павлодарское.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города Павлодара Павлодарской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539/72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Распределение указанных сумм целевых трансфертов бюджетам поселка, сельского округа и некоторых сел города Павлодара определяется на основании постановления акимата города Павлодара.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на 2020 год резерв местного исполнительного органа города Павлодара в сумме 374 961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города Павлодара Павлодарской области от 27.04.2020 </w:t>
      </w:r>
      <w:r>
        <w:rPr>
          <w:rFonts w:ascii="Times New Roman"/>
          <w:b w:val="false"/>
          <w:i w:val="false"/>
          <w:color w:val="000000"/>
          <w:sz w:val="28"/>
        </w:rPr>
        <w:t>№ 462/64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местного бюджета,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Павлодарского городского маслихата по экономике и бюджету.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Павлодара Павлодарской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539/72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1213"/>
        <w:gridCol w:w="782"/>
        <w:gridCol w:w="5274"/>
        <w:gridCol w:w="42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110927368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75027347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16653494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6648946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10004548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7262205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6489786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4999772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594234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895780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44168660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42994103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672867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453202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2802716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32645347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25"/>
        <w:gridCol w:w="1025"/>
        <w:gridCol w:w="6100"/>
        <w:gridCol w:w="26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124262842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2733335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260720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1852384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936147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30751656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7346672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7039463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2612031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21048490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16967298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15909472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3414229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1527731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4644992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1204097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1180911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2468913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483881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28822294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19681747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14310074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2806651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707034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3372093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4444532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802338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1616628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724850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323378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94264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174556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74114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6844922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5476475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3579732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1896743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246473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1185115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46560090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45547712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829468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13855087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16012735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2748036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442/61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Павлодара Павлодарской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457/63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85002958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79713154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45245897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2967935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2743063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79051221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22512060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6421636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3940203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15460477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12939702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876370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48441754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47686402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5951965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Павлодарский городской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79721333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77038799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14466564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9466564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7861297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8779604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6280991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45351590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43867497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9"/>
        <w:gridCol w:w="5018"/>
        <w:gridCol w:w="2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78941333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21838721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6521587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3996567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14660404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48803841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-780228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442/61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бюджета города Павлодара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