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86ad" w14:textId="b1c8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городе Аксу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18 апреля 2019 года № 272/3. Зарегистрировано Департаментом юстиции Павлодарской области 19 апреля 2019 года № 6310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в организациях города Аксу независимо от организационно-правовой формы и формы собственности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Аксу Каппасова Б.М.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проекту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2019 года № 272/3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граждан из числа молодежи,</w:t>
      </w:r>
      <w:r>
        <w:br/>
      </w:r>
      <w:r>
        <w:rPr>
          <w:rFonts w:ascii="Times New Roman"/>
          <w:b/>
          <w:i w:val="false"/>
          <w:color w:val="000000"/>
        </w:rPr>
        <w:t>потерявших или оставшихся до наступления совершеннолетия без</w:t>
      </w:r>
      <w:r>
        <w:br/>
      </w:r>
      <w:r>
        <w:rPr>
          <w:rFonts w:ascii="Times New Roman"/>
          <w:b/>
          <w:i w:val="false"/>
          <w:color w:val="000000"/>
        </w:rPr>
        <w:t>попечения родителей, являющихся выпускниками организаций</w:t>
      </w:r>
      <w:r>
        <w:br/>
      </w:r>
      <w:r>
        <w:rPr>
          <w:rFonts w:ascii="Times New Roman"/>
          <w:b/>
          <w:i w:val="false"/>
          <w:color w:val="000000"/>
        </w:rPr>
        <w:t>образования в городе Аксу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6604"/>
        <w:gridCol w:w="1603"/>
        <w:gridCol w:w="1773"/>
        <w:gridCol w:w="1217"/>
      </w:tblGrid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предприятий, организаций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 (%)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(человек)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"Аксуский завод ферросплавов - филиал Акционерного общества "Транснациональная компания" "Казхром"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"Евроазиатская энергетическая корпорация"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"Ақсу су арнасы" на праве хозяйственного ведения акимата города Аксу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"Аксуский центр оказания специальных социальных услуг для престарелых и инвалидов общего типа" управления координации занятости и социальных программ Павлодарской области"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больница города Аксу" управления здравоохранения Павлодарской области, акимата Павлодарской области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"Теплосервис - Аксу" на праве хозяйственного ведения государственного учреждения "Отдел жилищно-коммунального хозяйства, пассажирского транспорта и автомобильных дорог города Аксу", акимата города Аксу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"Уштерек и К"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филиал товарищества с ограниченной ответственностью "Медицинский центр "Евразия"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"Монтажно-Ремонтное предприятие "Гарант-Сервис"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"AksuTransLogistic"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