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40c18" w14:textId="b240c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26 октября 2015 года № 864/10 "Об определении мест для размещения агитационных печатных материалов для кандидатов в городе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8 мая 2019 года № 330/4. Зарегистрировано Департаментом юстиции Павлодарской области 8 мая 2019 года № 6354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26 октября 2015 года № 864/10 "Об определении мест для размещения агитационных печатных материалов для кандидатов в городе Аксу" (зарегистрированное в Реестре государственной регистрации нормативных правовых актов за № 4770, опубликованное 30 октября 2015 года в газетах "Ақсу жолы" и "Новый путь" № 42) внести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руководителя аппарата акима города.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Ибраев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Аксуской городской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территориальной избирательной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Жакипов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"8" мая 2019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проекту постановления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мая 2019 года № 330/4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кандидатов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2"/>
        <w:gridCol w:w="9753"/>
        <w:gridCol w:w="1235"/>
      </w:tblGrid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размещения агитационных печатных материалов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Оснащение (штук)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Аксу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 О. Ауэзова, 8 (у здания государственного коммунального казенного предприятия "Дворец культуры Сабита Донентаева" акимата города Аксу)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37 (у здания государственного коммунального казенного предприятия "Дом детского творчества города Аксу" государственного учреждения "Отдел образования города Аксу" акимата города Аксу)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42 (у магазина "Чайка")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81 (у магазина "Нива")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М.О. Ауэзова, 41 (у магазина "Достык")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12 (у торгового дома "Агидель")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Маншук Маметова, 11 (у торгового дома "Камея")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Астана, 21 (у коммунального рынка "Ауыл")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8 Марта, 203 (у магазина "Юбилейный")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Алгабас, улица Советов, 4А (у здания государственного учреждения "Аппарат акима села Алгабас")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Айнаколь, улица Центральная, 23А (у административного здания)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Жолкудук, улица М. Кабылбекова, 15 (у здания коммунального государственного учреждения "Средняя школа имени К. Камзина села Жолкудук Алгабасского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Достыкский сельский округ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Достык, улица 2 Линия, 34/1 (у здания коммунального государственного учреждения "Достыкская средняя школа Достыкского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Пограничник, улица А. Пикало, 1 (у административного здания)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Береке, улица улица Центральная, 1 (у здания коммунального государственного учреждения "Средняя школа села Береке Достыкского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Евгеньевский сельский округ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Евгеньевка, улица Ю. Гагарина (у магазина "Юбилейный")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Уштерек, улица Ленина, 21А (у здания коммунального государственного учреждения "Средняя школа села Уштерек Евгеньевского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Калкаманский сельский округ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Калкаман, улица Ленина, 20А (у стадиона)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Акжол, улица Школьная, 4/1 (у здания коммунального государственного учреждения "Средняя школа села Акжол Калкаманского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Кызылжарский сельский округ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Кызылжар, улица Гагарина, 1 (у здания государственного коммунального казенного предприятия "Дворец культуры Сабита Донентаева" акимата города Аксу)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Сарышыганак, улица Школьная, 9 (у здания коммунального государственного учреждения "Средняя школа Сарышыганак Кызылжарского сельского округа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имени Мамаита Омарова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Путь-Ильича, улица Школьная, 17 (у здания коммунального государственного учреждения "Средняя школа села Енбек сельского округа имени Мамаита Омарова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Мамаита Омарова, улица Аргынбаева, 1 (у здания коммунального государственного учреждения "Жамбылская средняя школа сельского округа имени Мамаита Омарова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  <w:tr>
        <w:trPr>
          <w:trHeight w:val="30" w:hRule="atLeast"/>
        </w:trPr>
        <w:tc>
          <w:tcPr>
            <w:tcW w:w="1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9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Курколь, улица 40 лет победы, 9 (у здания коммунального государственного учреждения "Средняя школа имени С. Донентаева села Курколь сельского округа имени Мамаита Омарова города Аксу")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стенд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