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9c59" w14:textId="1ab9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8 апреля 2015 года № 245/4 "О предоставлении кандидатам помещений для проведения встреч с избирателями в городе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8 мая 2019 года № 331/4. Зарегистрировано Департаментом юстиции Павлодарской области 8 мая 2019 года № 6355. Утратило силу постановлением акимата города Аксу Павлодарской области от 31 января 2023 года № 62/2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Аксу Павлодарской области от 31.01.2023 </w:t>
      </w:r>
      <w:r>
        <w:rPr>
          <w:rFonts w:ascii="Times New Roman"/>
          <w:b w:val="false"/>
          <w:i w:val="false"/>
          <w:color w:val="ff0000"/>
          <w:sz w:val="28"/>
        </w:rPr>
        <w:t>№ 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8 апреля 2015 года № 245/4 "О предоставлении кандидатам помещений для проведения встреч с избирателями в городе Аксу" (зарегистрированное в Реестре государственной регистрации нормативных правовых актов за № 4438, опубликованное 24 апреля 2015 года в газетах "Ақсу жолы" и "Новый путь" № 15)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руководителя аппарата акима города.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Аксуской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"8"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331/4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Ауэзова,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библиотека города Аксу" отдела культуры и развития языков города Аксу"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Астана, 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"Теплосервис-Ақсу" на праве хозяйственного ведения государственного учреждения "Отдел жилищно-коммунального хозяйства, пассажирского транспорта и автомобильных дорог города Аксу", акимата города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Вокзальная,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Аксу, улица Комсомольская,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"Дом культуры села Калкаман" государственного учреждения "Аппарат акима Калкаманского сельского округа города Аксу" акимата города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Калкаман, улица Степная,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улица Школьная,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Акжол, улица Абдирова,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Советов,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 улица Ленина,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Жолкудук, улица Центральная,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"Культурно-досуговый центр "Достық" села Евгеньевка" государственного учреждения "Аппарат акима Евгеньевского сельского округа"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Евгеньевка, улица Гагарина,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Путь-Ильича, улица Торговая,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Мамаита Омарова, улица Естая,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Курколь, улица 40 лет Победы,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улица Гагарина,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 , улица Целинная,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Сарышыганак, улица Школьная,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Сабита Донентаева" акимата города Аксу,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Уштерек, улица Ленина, 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