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b506" w14:textId="503b5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Торт кудук Достыкского сельского округа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Достыкского сельского округа города Аксу Павлодарской области от 7 марта 2019 года № 1-03/05. Зарегистрировано Департаментом юстиции Павлодарской области 7 марта 2019 года № 6265. Утратило силу решением акима Достыкского сельского округа города Аксу Павлодарской области от 19 июня 2019 года № 1-03/08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Достыкского сельского округа города Аксу Павлодарской области от 19.06.2019 № 1-03/08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аким Достыкского сельского округа города Аксу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бруцеллеза крупного рогатого скота установить ограничительные мероприятия на территории села Торт кудук Достыкского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Достыкского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