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5b11" w14:textId="7ad5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исполняющего обязанности акима Достыкского сельского округа города Аксу от 11 октября 2017 года № 1-03/01 "Об установлении ограничительных мероприятий на территории села Береке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города Аксу Павлодарской области от 9 апреля 2019 года № 1-03/06. Зарегистрировано Департаментом юстиции Павлодарской области 9 апреля 2019 года № 6292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Аксу от 16 января 2019 года № 2-19/22, аким Достыкского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мероприятия, установленные на территории села Береке Достыкского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Достыкского сельского округа города Аксу от 11 октября 2017 года № 1-03/01 "Об установлении ограничительных мероприятий на территории села Береке Достыкского сельского округа города Аксу" (зарегистрированное в Реестре государственной регистрации нормативных правовых актов за № 5655, опубликовано 7 ноября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Достыкского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 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"8"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