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6e32a" w14:textId="546e3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 и признании утратившим силу решения акима Достыкского сельского округа города Аксу от 7 марта 2019 года № 1-03/05 "Об установлении ограничительных мероприятий на территории села Торт кудук Достыкского сельского округа города Аксу"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Достыкского сельского округа города Аксу Павлодарской области от 19 июня 2019 года № 1-03/08. Зарегистрировано Департаментом юстиции Павлодарской области 20 июня 2019 года № 6427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от 6 апреля 2016 года "О правовых актах", на основании представления главного государственного ветеринарно-санитарного инспектора города Аксу от 23 мая 2019 года № 2-19/260, аким Достыкского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связи с проведением комплекса ветеринарно-санитарных мероприятий по ликвидации болезни бруцеллез крупного рогатого скота снять ограничительные мероприятия, установленные на территории села Торт кудук Достыкского сельского округа города Аксу.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Достыкского сельского округа города Аксу от 7 марта 2019 года № 1-03/05 "Об установлении ограничительных мероприятий на территории села Торт кудук Достыкского сельского округа города Аксу" (зарегистрированное в Реестре государственной регистрации нормативных правовых актов за № 6265, опубликовано 14 марта 2019 года в Эталонном контрольном банке нормативных правовых актов Республики Казахстан).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Достыкского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Жаксылыков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