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e4ab" w14:textId="6f5e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Экибастуза от 23 января 2018 года № 220/26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14 марта 2019 года № 336/40. Зарегистрировано Департаментом юстиции Павлодарской области 18 марта 2019 года № 6271. Утратило силу решением Экибастузского городского маслихата Павлодарской области от 13 октября 2023 года № 79/8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Экибастузского городского маслихата Павлодарской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79/8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23 января 2018 года № 220/26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 (зарегистрировано в Реестре государственной регистрации нормативных правовых актов за № 5860, опубликовано 21 февраля 2018 года в Эталонном контрольном банке нормативных правовых актов Республики Казахстан),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Экибастуза,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уполномоченная организация – отдел города Экибастуз по социальному обеспечению филиала некоммерческого акционерного общества "Государственная корпорация "Правительство для граждан" по Павлодарской области;";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6-5)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"6-5) инвалидам 1 группы, детям-инвалидам до 18 лет, нуждающимся в санаторно-курортном лечении;";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студентам,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студентам получающим, социальную помощь для оплаты обучения в высших учебных заведениях Республики Казахстан и колледжах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студентам из числа детей-сирот, оставшихся без попечения родителей обучающихся в колледжах города Экибастуза;";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9-2) исключить;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2-4) цифру "10" заменить цифрой "15";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2-5)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"2-5) для категорий, указанных в подпункте 7-1) пункта 8, на оплату фактической стоимости обучения в высших учебных заведениях Республики Казахстан, а также в колледжах города Экибастуза на основании списка уполномоченного органа, трехстороннего договора на оказание образовательных услуг, подписанного акимом города Экибастуза, руководителем высшего учебного заведения или колледжа и студентом;";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2-7)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"3-3) для категорий, указанных в подпункте 7-1) пункта 8, на проживание, питание и проезд к месту жительства в период обучения в высших учебных заведениях Республики Казахстан в размере 15235 тенге, в колледжах города Экибастуза (только детям-сиротам, оставшимся без попечения родителей) в размере 12188 тенге на основании списка уполномоченного органа;";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3-4)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3-5)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"3-5) для категорий, указанных в подпунктах 7-2) пункта 8, на проезд на внутригородском пассажирском транспорте в период обучения в размере 50 процентов от стоимости полного проездного билета на основании заявления, документа, удостоверяющего личность, документа, подтверждающего регистрацию по постоянному месту жительства, свидетельства о рождении, свидетельства о смерти родителей, постановления о назначении опеки (для оставшихся без попечения родителей), справки с места учебы,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3-7)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"3-7) для категории, указанной в подпункте 8-2) пункта 8, в период амбулаторного лечения в размере 7 МРП на основании списков, предоставляемых поликлиниками города Экибастуза;";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3-8)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3-9)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"3-9) для категории, указанной в подпункте 7-1) пункта 8, на проезд на внутригородском пассажирском транспорте города Экибастуза в размере 50 процентов от стоимости полного проездного билета (студентам из малообеспеченных семей) на основании списка уполномоченного органа;";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1-1)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1-3) цифру "10" заменить цифрой "15".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