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2f06f" w14:textId="f12f0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Экибастузского городского маслихата от 28 декабря 2018 года № 326/37 "О бюджете поселков Солнечный и Шидерты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16 апреля 2019 года № 343/41. Зарегистрировано Департаментом юстиции Павлодарской области 18 апреля 2019 года № 6307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ХХХVII сессия, VІ созыв) от 28 декабря 2018 года № 326/37 "О бюджете поселков Солнечный и Шидерты на 2019 - 2021 годы" (зарегистрировано в Реестре государственной регистрации нормативных правовых актов за № 6223, опубликованное 14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"131 478" заменить цифрами "132 673";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"87 656" заменить цифрами "88 114".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Экибастузского городского маслихата по вопросам экономики, бюджета и предпринимательства.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Мусанап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343/41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ХХХVII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326/37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Солнечный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343/41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ХХХVII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326/37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Шидерты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