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a530a" w14:textId="70a53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Постановление акимата города Экибастуза "Об утверждении схемы пастбищеоборотов города Экибастуз на основании геоботанического обследования пастбищ"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12 июня 2019 года № 524/6. Зарегистрировано Департаментом юстиции Павлодарской области 13 июня 2019 года № 6415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10)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20 февраля 2017 года "О пастбищах",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схему пастбищеоборотов города Экибастуз на основании геоботанического обследования пастбищ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Экибастуза Хабылбекова Х. 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Экибастуз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Ашимбетов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Экибастуз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июня 2019 года № 524/6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города Экибастуз на основании</w:t>
      </w:r>
      <w:r>
        <w:br/>
      </w:r>
      <w:r>
        <w:rPr>
          <w:rFonts w:ascii="Times New Roman"/>
          <w:b/>
          <w:i w:val="false"/>
          <w:color w:val="000000"/>
        </w:rPr>
        <w:t>геоботанического обследования пастбищ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099300" cy="861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99300" cy="861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