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2fd7" w14:textId="35a2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от 25 декабря 2018 года № 322/37 "Об Экибастузском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 августа 2019 года № 366/46. Зарегистрировано Департаментом юстиции Павлодарской области 7 августа 2019 года № 6494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25 декабря 2018 года № 322/37 "Об Экибастузском городском бюджете на 2019 - 2021 годы" (зарегистрировано в Реестре государственной регистрации нормативных правовых актов за № 6195, опубликовано 04 января 2019 года в газетах "Отарқа" и "Голос Экибастуза")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"25 576 449" заменить цифрами "28 285 327";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"13 793 454" заменить цифрами "14 427 425";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"147 881" заменить цифрами "147 406";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"2 218 212" заменить цифрами "1 753 660";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"9 416 902" заменить цифрами "11 956 836";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"25 486 833" заменить цифрами "28 195 711";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"45,2" заменить цифрами "45";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Экибастузском городском бюджете на 2019 год целевые текущие трансферты бюджетам поселков в общей сумме 17 393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содержание улично-дорожной сети в 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 тысяч тенге – на текущий ремонт теневых навесов ясли-сада № 11 "Карлыгаш";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7 092 тысячи тенге – на оплату электроэнергии;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8 000 тысяч тенге – на укрепление материально-технической базы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 тысяча тенге – на приобретение имущества в коммунальную собственность.";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2019 год целевые текущие трансферты из республиканского бюджета, передаваемые в бюджет поселков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сумме 37 313 тысяч тенге.";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Экибастузском городском бюджете на 2019 год целевые текущие трансферты из республиканского бюджета, передаваемые в бюджет поселков на повышение заработной платы отдельных категорий административных государственных служащих в сумме 2 752 тысячи тенге.";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Предусмотреть в Экибастузском городском бюджете на 2019 год целевые текущие трансферты из областного бюджета, передаваемые в бюджет поселков на питание детей дошкольных организаций из многодетных и малообеспеченных семей в сумме 4 596 тысяч тенге.".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Арсютин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2019 года № 366/46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322/37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14 427 425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7 718 875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6 190 325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1 075 634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1 753 660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1 691 322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1 691 322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11 956 834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264"/>
        <w:gridCol w:w="1117"/>
        <w:gridCol w:w="5393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28 195 711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10 773 824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1 877 540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7 898 599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6 809 942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1 781 936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1 651 275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1 866 674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1 831 306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4 519 440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4 347 194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925 629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3 916 338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теплоснабжения, водоснабжения и водоотведения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-96 983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1 314 991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2019 года № 366/46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322/37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25 162 622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20 269 103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1 548 726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1 710 868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1 660 868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1 660 868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3 108 947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3 108 947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369"/>
        <w:gridCol w:w="1209"/>
        <w:gridCol w:w="4822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8 321 704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2 066 487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2 066 487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1 615 747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5 952 137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5 097 013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2 692 122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2 520 471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2 245 386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3 916 338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2019 года № 366/46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322/37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сел,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2019 года № 366/46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322/37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6110"/>
        <w:gridCol w:w="2095"/>
        <w:gridCol w:w="429"/>
        <w:gridCol w:w="429"/>
        <w:gridCol w:w="2333"/>
      </w:tblGrid>
      <w:tr>
        <w:trPr/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11 956 834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2 194 655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образования, в том числе: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содержание шахматных кружков в общеобразовательных школах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учебников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видеокамер школам, детским садам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питание детей дошкольных организаций из многодетных и малообеспеченных семей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 кабинетов новой модификации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услуги "Облачный бухгалтерский и кадровый учет"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социальная помощь (питание для школ), увеличение фонда всеобуча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"Еңбек", в том числе: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услуги аутсорсинга для частных агентств занятости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животных, больных бруцеллезом, направляемых на санитарный убой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 участие в спортивных соревнованиях по футболу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приоритетных проектов транспортной инфраструктуры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925 919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 коммуникационной инфраструктуры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154 076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бюджетных инвестиционных проектов в моногородах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9 762 179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5 467 086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оказание специальных социальных услуг жертвам бытового насилия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"Еңбек", в том числе: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оралманов и переселенцев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гранты на реализацию новых бизнес идей (в том числе гранты на реализацию бизнес-идей в рамках "Года молодежи", для неполных и многодетных семей, инвалидов, а также многодетных, малообеспеченных семей, воспитывающих детей-инвалидов)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работодателям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2 714 740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1 418 672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работников казенных предприятий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3 795 093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строительство и реконструкцию объектов начального, основного среднего и общего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и (или) обустройство инженерно-коммуникационной инфраструктуры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строительство и (или) реконструкцию жилья коммунального жилищного фонда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 в сельских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реализацию бюджетных инвестиционных проектов в моногородах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потерь, в связи со снижением налоговой нагрузки низкооплачиваемых работников для повышения размера их заработной платы из республиканского бюджета: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дополнительное образование для детей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организаций дошкольного воспитания и обучения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