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5451" w14:textId="3f95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Экибастуза от 12 декабря 2018 года № 1182/12 "Об определении для заказчиков единого организатора государственных закупок и определении бюджетных программ и товаров, работ, услуг по которым организация и проведение государственных закупок выполняется единым организатором"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12 июля 2019 года № 679/7. Зарегистрировано Департаментом юстиции Павлодарской области 8 августа 2019 года № 6498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12 декабря 2018 года № 1182/12 "Об определении для заказчиков единого организатора государственных закупок и определении бюджетных программ и товаров, работ, услуг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за № 6158, опубликованное 24 декабря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Экибастуза Кадырбаеву Г. Ш.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