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cef90" w14:textId="4bce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Экибастузском городском бюджете на 2020 - 2022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декабря 2019 года № 406/51. Зарегистрировано Департаментом юстиции Павлодарской области 26 декабря 2019 года № 6681.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Экибастузский городской бюджет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35 432 480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20 279 840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238 786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14 850 929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42 252 625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182 830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330 226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147 396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56 450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56 450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-7 059 425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7 059 425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города Экибастуза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479/62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на 2020 год нормативы отчислений в областной бюджет: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облагаемых у источника выплаты и с доходов иностранных граждан, не облагаемых у источника выплаты – 17,7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– 17,7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города Экибастуза Павлодарской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474/61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2020 год нормативы отчислений в Экибастузский городской бюджет: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корпоративному подоходному налогу – 50,0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индивидуальному подоходному налогу с доходов, не облагаемых у источника выплаты – 100,0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индивидуальному подоходному налогу с доходов, облагаемых у источника выплаты и с доходов иностранных граждан, не облагаемых у источника выплаты – 82,3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социальному налогу – 82,3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города Экибастуза Павлодарской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474/61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Экибастузском городском бюджете на 2020 год бюджетные изъятия в областной бюджет в сумме 1 460 177 тысяч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Экибастузском городском бюджете на 2020 год объемы субвенций, передаваемых из городского бюджета в бюджет сел, поселков и сельских округов в общей сумме 474 992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154 704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101 194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26 640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22 615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18 922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Кояндинский сельский округ – 29 965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21 181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18 771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35 247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22 154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23 599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Экибастузском городском бюджете на 2021 год объемы субвенций, передаваемых из городского бюджета в бюджет сел, поселков и сельских округов в общей сумме 453 726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148 696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95 692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26 051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19 806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17 562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Кояндинский сельский округ – 27 908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20 385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17 752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35 078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21 464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23 332 тысячи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Экибастузском городском бюджете на 2022 год объемы субвенций, передаваемых из городского бюджета в бюджет сел, поселков и сельских округов в общей сумме 459 555 тысяч тенге,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150 519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96 849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26 605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19 692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17 843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Кояндинский сельский округ – 28 321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20 700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17 882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35 685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имени академика Алькея Маргулана – 21 818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Шикылдак – 23 641 тысяча тенге.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Экибастузском городском бюджете на 2020 год целевые текущие трансферты из вышестоящих бюджетов, передаваемые в бюджет сел, поселков и сельских округов в следующих размерах: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39 564 тысячи тенге – на проведение капитального, среднего и текущего ремонта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24 891 тысяча тенге – на обеспечение водоснабжением села Мынтомар, села Коксиыр, села Акши Экибастузского сельского округа, 3-е отделение Железнодорожного сельского округа, поселка Шидерты;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11 220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2 448 тысяч тенге – 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100 460 тысяч тенге – на обеспечение занятости за счет развития инфраструктуры и жилищно-коммунального хозяйства в рамках Дорожной карты занятости на 2020-2021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87 350 тысяч тенге – на оплату труда административных государственных служащих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8 219 тысяч тенге – на ремонт электрических сетей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тысяч тенге – на проведение текущего ремонта служебного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754 тысячи тенге – на определение потерь сельскохозяйственного производства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1 690 тысяч тенге – на изготовление технических паспортов на объекты недвижимости;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тысяч тенге – на публикацию информации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650 тысяч тенге – на содержание улично-дорожной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1 377 тысяч тенге – на освещение улиц села Коянды Кояндинского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934 тысяч тенге – на ремонт системы автоматизированной пожарной сигнализации государственной организации дошкольного образования поселка Шидерты.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города Экибастуза Павлодарской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474/61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указанных сумм целевых трансфертов бюджетам сел, поселков и сельских округов определяется на основании постановления акимата города.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города Экибастуза на 2020 год в сумме 95 798 тысяч тенге.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города Экибастуза Павлодарской области от 09.12.2020 </w:t>
      </w:r>
      <w:r>
        <w:rPr>
          <w:rFonts w:ascii="Times New Roman"/>
          <w:b w:val="false"/>
          <w:i w:val="false"/>
          <w:color w:val="000000"/>
          <w:sz w:val="28"/>
        </w:rPr>
        <w:t>№ 479/62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программ, не подлежащих секвестру в процессе исполнения местных бюджетов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Экибастузском городском бюджете на 2020 год целевые трансферты,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Учесть в Экибастузском городском бюджете на 2020 год бюджетные кредиты,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Экибастузского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города Экибастуза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479/62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35 432 480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20 279 840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6 756 437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803 609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5 952 828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4 979 150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4 979 150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6 993 685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5 819 819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875 171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1 516 947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1 405 591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33 615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238 786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146 303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72 483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14 850 929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14 850 684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42 252 625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14 343 757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9 790 846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9 282 054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10 060 820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9 766 557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1 153 318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1 440 473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сельского хозяйства 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реализации государственной политики на местном уровне в сфере сельского 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2 068 810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1 868 163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 транспортной 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 использовать по решению местных исполнительных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-7 059 425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3 369 753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города Экибастуза Павлодарской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 419/53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704"/>
        <w:gridCol w:w="4748"/>
        <w:gridCol w:w="3827"/>
        <w:gridCol w:w="1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20 000 785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18 964 799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5 676 768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1 897 506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3 779 262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3 028 347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3 028 347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8 462 168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6 660 459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1 183 744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616 189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1 745 832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110 943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179 407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128 554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19 919 818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11 736 217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2 854 022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2 169 473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8 584 475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8 033 867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7 570 312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297 720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905 599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667 535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254 143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609 997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739 680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567 434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964 556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385 127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2 577 182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Экибастузский городской бюджет на 2022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города Экибастуза Павлодарской области от 28.04.2020 </w:t>
      </w:r>
      <w:r>
        <w:rPr>
          <w:rFonts w:ascii="Times New Roman"/>
          <w:b w:val="false"/>
          <w:i w:val="false"/>
          <w:color w:val="ff0000"/>
          <w:sz w:val="28"/>
        </w:rPr>
        <w:t>№ 419/53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1092"/>
        <w:gridCol w:w="704"/>
        <w:gridCol w:w="4748"/>
        <w:gridCol w:w="3827"/>
        <w:gridCol w:w="1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20 605 327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19 797 759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5 954 416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1 987 244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3 967 172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3 176 878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3 176 878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8 776 835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6 925 820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1 195 972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1 834 630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1 675 018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117 601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188 383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137 408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90"/>
        <w:gridCol w:w="1369"/>
        <w:gridCol w:w="1209"/>
        <w:gridCol w:w="4822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20 375 012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478 413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11 922 476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2 894 944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2 202 746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8 723 593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8 165 693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7 694 781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916 739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1 279 675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501 460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707 589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618 314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299 632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773 709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601 463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924 949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3 022 841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2 563 286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459 555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местных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города Экибастуза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479/62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8078"/>
        <w:gridCol w:w="3043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14 850 684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2 432 501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868 699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текущего и капитального характера в сфере образования,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397 255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учащихся начальных классов бесплатным горячим питанием (для 1-4 классов)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106 424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оснащение школ кабинетами новой модификации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обновление компьютерной техникой школ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разработка проектно-сметной документации на капитальный ремонт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присуждение гранта акима области за лучшие показатели в системе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создание системы дистанционного обучения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краткосрочное профессиональное обучение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выплату семьям, воспитывающим детей-инвалидов до 18 лет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животных, больных бруцеллезом, направляемых на санитарный убой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в сфере коммунального хозяйства,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капитальный ремонт тепловых сетей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обеспечение водоснабжением сельских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160 740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1 563 802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496 801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190 428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(или) обустройство инженерно-коммуникационной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511 987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229 318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12 418 183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4 818 523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размещение государственного социального заказа (в условиях полустационара)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311 303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частичное субсидирование заработной платы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предоставление субсидий на переезд оралманов и переселенцев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гранты на реализацию новых бизнес идей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93 474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субсидии на возмещение расходов по найму (аренде) жилья и оплату коммунальных услуг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общественные работы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увеличение норм обеспечения инвалидов обязательными гигиеническими средствами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оказание услуг специалиста жестового языка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расширение перечня технических вспомогательных (компенсаторных) средств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315 469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образования, в том числе в организациях: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1 157 663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1 114 495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579 343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306 137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управленческому и основному персоналу в организациях культуры и архивных учреждениях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52 429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приоритетных проектов транспортной инфраструктуры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249 968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занятости за счет развития инфраструктуры и жилищно-коммунального хозяйства в рамках Дорожной карты занятости на 2020-2021 годы, в том числе: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917 368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97 455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социального обеспечения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24 622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спорта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транспортной инфраструктуры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786 270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наборами, в связи с чрезвычайным положением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240 383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178 935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5 767 104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1 262 871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 (или) обустройство инженерно-коммуникационной инфраструктуры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577 715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реконструкция жилья коммунального жилищного фонда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1 343 465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618 070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1 964 983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потерь, в связи со снижением налоговой нагрузки для субъектов малого и среднего бизнеса из республиканского бюджета: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1 832 556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дополнительное образование для детей 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317 408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организаций дошкольного воспитания и обучения</w:t>
            </w:r>
          </w:p>
        </w:tc>
        <w:tc>
          <w:tcPr>
            <w:tcW w:w="3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406/51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кредиты, выделенные из вышестоящих бюджетов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города Экибастуза Павлодарской области от 09.12.2020 </w:t>
      </w:r>
      <w:r>
        <w:rPr>
          <w:rFonts w:ascii="Times New Roman"/>
          <w:b w:val="false"/>
          <w:i w:val="false"/>
          <w:color w:val="ff0000"/>
          <w:sz w:val="28"/>
        </w:rPr>
        <w:t>№ 479/62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6030"/>
        <w:gridCol w:w="4996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администраторов бюджетных программ/назначение бюджетных кредитов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330 226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39 650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общего имущества объектов кондоминиумов</w:t>
            </w:r>
          </w:p>
        </w:tc>
        <w:tc>
          <w:tcPr>
            <w:tcW w:w="4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290 576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