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4696" w14:textId="4784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округов, сел и поселков города Экибастуза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27 декабря 2019 года № 410/51. Зарегистрировано Департаментом юстиции Павлодарской области 5 января 2020 года № 6705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Солнечный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199 438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Шидерты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239 449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232 844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241 499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Аккольского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Байетского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Железнодорожного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36 178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Қояндинского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Сарыкамысского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Торт-Кудукского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30 760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Экибастузского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имени академика Алькея Маргулана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30 621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28 529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Шикылдак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31 385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сельских округов, сел и поселков на 2020 год объемы субвенций, передаваемых из Экибастузского городского бюджета,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154 704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101 194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26 640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22 615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18 922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Кояндинский сельский округ – 29 965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21 181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18 771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35 247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имени академика Алькея Маргулана – 22 154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23 599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бюджете сельских округов, сел и поселков на 2020 год целевые трансферты,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поселка Солнечный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16 700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поселка Шидерты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Аккольского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Байетского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Железнодорожного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Қояндинского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Кояндинского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Сарыкамысского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Торт-Кудукского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Экибастузского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имени академика Алькея Маргулана на 2020 год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Шикылдак на 2020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410/51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трансферты, выделенные из вышестоящих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Экибастузского городского маслихата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480/62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6962"/>
        <w:gridCol w:w="3360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35 675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электрических сетей и оборудования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сельских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жилищно-коммунального хозяйства в рамках Дорожной карты занятости на 2020-2021 годы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сельских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сельских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определение потерь сельскохозяйственного производства на земельный участок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технических паспортов на объекты недвижимости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Қояндинскому сельскому округу,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села Коянды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улично-дорожной сети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служебного автотранспорта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публикацию информации в средствах массовой информации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служебного автотранспорта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Маргулана, в том числе: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Шикылдак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по факторно-балльной шкале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