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d4e4" w14:textId="cecd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Атыгай Байетского сельского округа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Байетского сельского округа города Экибастуза Павлодарской области от 29 апреля 2019 года № 1-06/01. Зарегистрировано Департаментом юстиции Павлодарской области 2 мая 2019 года № 6323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Атыгай Байетского сельского округа и на основании заключения областной ономастической комиссии от 12 июля 2018 года, аким Байетского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Атыгай Байетского сельского округа города Экибастуза: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"Первая" на улицу "Тәуелсіздік";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"Вторая" на улицу "Ыбырай Алтынсарин";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"Третья" на улицу "Атамекен";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"Пятая" на улицу "Иса Байзақов";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"Шестая" на улицу "Ахмет Байтұрсынов";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"Седьмая" на улицу "Сарыарқа".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Байетского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Амантай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