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a9d4" w14:textId="cf5a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крестьянского хозяйства "Беркат" села Шикылдак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Шикылдак города Экибастуза Павлодарской области от 25 ноября 2019 года № 1. Зарегистрировано Департаментом юстиции Павлодарской области 3 декабря 2019 года № 6646. Утратило силу решением акима села Шикылдак города Экибастуза Павлодарской области от 7 февраля 2020 года № 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Шикылдак города Экибастуза Павлодарской области от 07.02.2020 № 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Экибастузской городской территориальной инспекции Комитета ветеринарного контроля и надзора Министерства сельского хозяйства Республики Казахстан от 18 октября 2019 года № 2-04/111, аким села Шикылдак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крестьянского хозяйства "Беркат" села Шикылдак города Экибастуза, в связи с выявлением болезни эмфизематозного карбункула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"Экибастузская городская территориальная инспекция Комитета ветеринарного контроля и надзора Министерства сельского хозяйства Республики Казахстан" (по согласованию), республиканскому государственному учреждению "Экибастузское городское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"Отдел ветеринарии акимата города Экибастуза" (по согласованию) принять необходимые меры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Шикылдак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Енсебаева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"Экибастузская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"22"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"Экибастузское городское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Управление контроля качества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контроля качества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контроля качества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"22"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акимата города Экибастуза"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Уразалимов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"22"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