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f1d5" w14:textId="114f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Актогайского района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30 мая 2019 года № 152. Зарегистрировано Департаментом юстиции Павлодарской области 30 мая 2019 года № 6395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Актогайского района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2019 года № 152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Актогайского района</w:t>
      </w:r>
      <w:r>
        <w:br/>
      </w:r>
      <w:r>
        <w:rPr>
          <w:rFonts w:ascii="Times New Roman"/>
          <w:b/>
          <w:i w:val="false"/>
          <w:color w:val="000000"/>
        </w:rPr>
        <w:t xml:space="preserve">на основании геоботанического обследования пастбищ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