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afe4" w14:textId="98ca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14 июня 2019 года № 163. Зарегистрировано Департаментом юстиции Павлодарской области 17 июня 2019 года № 6421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землях, находящихся в ведении акимата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2019 года № 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570"/>
        <w:gridCol w:w="1716"/>
        <w:gridCol w:w="2514"/>
        <w:gridCol w:w="1785"/>
        <w:gridCol w:w="1251"/>
        <w:gridCol w:w="721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волоконно-оптических линий связи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