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7a13" w14:textId="ea37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11 августа 2014 года № 148/35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Разумовского сельского округа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16 августа 2019 года № 254/53. Зарегистрировано Департаментом юстиции Павлодарской области 23 августа 2019 года № 6516. Утратило силу решением Актогайского районного маслихата Павлодарской области от 28 сентября 2023 года № 54/8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Актогайского районного маслихата Павлодарской области от 28.09.2023 № </w:t>
      </w:r>
      <w:r>
        <w:rPr>
          <w:rFonts w:ascii="Times New Roman"/>
          <w:b w:val="false"/>
          <w:i w:val="false"/>
          <w:color w:val="ff0000"/>
          <w:sz w:val="28"/>
        </w:rPr>
        <w:t>54/8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постановлением Правительства Республики Казахстан от 18 октября 2013 года № 1106,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акимата от 14 января 2019 года № 1 и Павлодарского областного маслихата от 14 января 2019 года № 302/27 "О переименовании некоторых административно-территориальных единиц Актогайского района Павлодарской области"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11 августа 2014 года № 148/35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Разумовского сельского округа Актогайского района" (зарегистрированное в Реестре государственной регистрации нормативных правовых актов за № 3990, опубликованное 13 сентября 2014 года в районных газетах "Ауыл тынысы", "Пульс села")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по всему тексту указанного решения слова "Разумовка", "Разумовского сельского округа" заменить словами "Ақжол", "сельского округа Ақжол".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вопросам законности и социальной политики.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Дисенова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