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6800" w14:textId="3276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25 декабря 2018 года № 218/42 "Об Актогайском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25 ноября 2019 года № 265/56. Зарегистрировано Департаментом юстиции Павлодарской области 27 ноября 2019 года № 6633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25 декабря 2018 года № 218/42 "Об Актогайском районном бюджете на 2019 - 2021 годы" (зарегистрированное в Реестре государственной регистрации нормативных правовых актов за № 6197,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"5228773" заменить цифрами "5444409";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"11070" заменить цифрами "25855";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"44450" заменить цифрами "29665";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"4833499" заменить цифрами "5049135";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"5251673" заменить цифрами "5467309";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"47004" заменить цифрами "46614",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"71962" заменить цифрами "71572";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"-69904" заменить цифрами "-69514";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"69904" заменить цифрами "69514";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Актогайского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2019 года № 265/56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218/42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5444409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21395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5049135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445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129251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33355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33355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15634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