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2b67" w14:textId="7f72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от 29 декабря 2018 года № 224/43 "О бюджете Актогайского сельского округа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13 декабря 2019 года № 275/58. Зарегистрировано Департаментом юстиции Павлодарской области 20 декабря 2019 года № 6668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29 декабря 2018 года № 224/43 "О бюджете Актогайского сельского округа на 2019 - 2021 годы" (зарегистрированное в Реестре государственной регистрации нормативных правовых актов за № 6225, опубликованное 14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"157920" заменить цифрами "197249";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"21252" заменить цифрами "20720";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"3484" заменить цифрами "4016";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"133184" заменить цифрами "172513";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"163143" заменить цифрами "202472";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"72284" заменить цифрами "111613";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Актогайского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Актогайского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275/58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224/43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сельского округа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Жилищно-коммунальное-хозяйство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поселка, села,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