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78338" w14:textId="3a78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от 25 декабря 2018 года № 220/39 "О Баянаульском районном бюджете на 2019 - 2021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20 августа 2019 года № 270/49. Зарегистрировано Департаментом юстиции Павлодарской области 23 августа 2019 года № 6512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25 декабря 2018 года № 220/39 "О Баянаульском районном бюджете на 2019 - 2021 годы" (зарегистрированное в реестре государственной регистрации нормативных правовых актов за № 6203, опубликованное 10 января 2019 года в Эталонном контрольном банке нормативно-правовых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"9158069" заменить цифрами "9998174";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"1229449" заменить цифрами "1331049";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"23841" заменить цифрами "25841";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"3000" заменить цифрами "10391";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"7901779" заменить цифрами "8630893";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"9193525" заменить цифрами "10033630";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развития, планирования бюджета и социальной политики.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августа 2019 года № 270/49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Баянаульского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2018 года № 220/39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Баянаульский районный бюджет на 2019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9 998 174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1 331 049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517 664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270 385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16 429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8 630 893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8 630 893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8 630 893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836"/>
        <w:gridCol w:w="1136"/>
        <w:gridCol w:w="1136"/>
        <w:gridCol w:w="5424"/>
        <w:gridCol w:w="29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10 033 630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724 430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380 195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135 819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120 482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222 001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273 240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3 630 423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133 814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3 324 997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3 187 117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3 071 544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115 573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171 632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55 181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561 320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226 879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296 226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156 457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54 567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 попавшим в сложную ситуацию вследствие насилия или угрозы насилия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1 681 925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1 604 628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1 554 628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 , спорт, туризм, информационное пространство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385 088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179 933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123 970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111 130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76 319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46 501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19 015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11 218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178 086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145 108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 и человека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859 844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809 844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1 415 178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1 414 910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116 411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областногоз 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31 435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860 464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406 600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555 129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350 068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18 489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103 334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140 137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140 138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36 803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-138 791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138 791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