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13ef" w14:textId="bbb1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25 декабря 2018 года № 220/39 "О Баянаульском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25 ноября 2019 года № 273/50. Зарегистрировано Департаментом юстиции Павлодарской области 27 ноября 2019 года № 6634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25 декабря 2018 года № 220/39 "О Баянаульском районном бюджете на 2019 - 2021 годы" (зарегистрированное в реестре государственной регистрации нормативных правовых актов за № 6203,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"9998174" заменить цифрами "9475672";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"1331049" заменить цифрами "1351717";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"25841" заменить цифрами "13674";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цифры"10391"заменитьцифрами"26042";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"8630893" заменить цифрами "8084239";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"10033630" заменить цифрами "9511128";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социально-экономического развития, планирования бюджета и социальной политики.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Баянаульского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2019 года № 273/50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220/39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Баянаульский районный бюджет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9 475 672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1 351 717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517 664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517 664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244 479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8 084 239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8 084 239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8 084 239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57"/>
        <w:gridCol w:w="1164"/>
        <w:gridCol w:w="1164"/>
        <w:gridCol w:w="5558"/>
        <w:gridCol w:w="27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9 511 128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3 543 500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3 217 673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3 076 573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2 960 365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 попавшим в сложную ситуацию вследствие насилия или угрозы насилия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1 601 975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1 523 778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1 465 778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1 465 778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1 414 178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1 413 910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860 464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860 464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-138 791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