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b8f3f" w14:textId="bdb8f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Жанатлекского сельского округа Баянаульского района от 15 февраля 2018 года № 1-03-03 "Об установлении ограничительных мероприятий на территории села Жанатлек Жанатлекского сельского округа Баянаульского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Жанатлекского сельского округа Баянаульского района Павлодарской области от 10 июня 2019 года № 1-03-02. Зарегистрировано Департаментом юстиции Павлодарской области 11 июня 2019 года № 6412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Баянаульского района от 4 мая 2019 года № 2-19/97, аким Жанатлекского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ветеринарно-санитарных мероприятий по ликвидации болезни бруцеллеза крупного рогатого скота снять ограничительные мероприятия на территории села Жанатлек Жанатлекского сельского округа Баянаульского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Жанатлекского сельского округа Баянаульского района от 15 февраля 2018 года № 1-03-03 "Об установлении ограничительных мероприятий на территории села Жанатлек Жанатлекского сельского округа Баянаульского района" (зарегистрированное в Реестре государственной регистрации нормативных правовых актов за № 5870, опубликованно 2 марта 2018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"Отдел ветеринарии Баянаульского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"10" июня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"Баянаульская районная территориальная инспекция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Комитета ветеринарного контроля и надзора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"10" июня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учреждения "Баянаульское районное 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охраны общественного здоровья Департамента 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общественного здоровья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Комитета охраны общественного здоровья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Карибжанов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"10" июня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