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a067" w14:textId="cd3a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Қайынды села Торайгыр Торайгырского сельского округа Баянаульского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Торайгырского сельского округа Баянаульского района Павлодарской области от 10 апреля 2019 года № 1-03/09. Зарегистрировано Департаментом юстиции Павлодарской области 11 апреля 2019 года № 6293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учитывая мнение жителей села Торайгыр Баянаульского района и на основании заключения областной ономастической комиссии от 9 ноября 2018 года аким Торайгырского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"Қайынды" на улицу "Қабиден Әубәкіров" в селе Торайгыр Торайгырского сельского округа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