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1cb3" w14:textId="7e11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Железинского района в 2019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26 марта 2019 года № 326/6. Зарегистрировано Департаментом юстиции Павлодарской области 2 апреля 2019 года № 6283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маслихат Железинского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2019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Железинского района, подъемное пособие в сумме, равной стократному месячному расчетному показателю.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Железинского района Павлодарской области от 22.08.2019 </w:t>
      </w:r>
      <w:r>
        <w:rPr>
          <w:rFonts w:ascii="Times New Roman"/>
          <w:b w:val="false"/>
          <w:i w:val="false"/>
          <w:color w:val="000000"/>
          <w:sz w:val="28"/>
        </w:rPr>
        <w:t>№ 362/6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Предоставить в 2019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Железинского района,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вопросам социально-экономического развития и бюджета Железинского районного маслихата.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Поддубный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