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6383" w14:textId="1656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Железинского района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6 июня 2019 года № 172/6. Зарегистрировано Департаментом юстиции Павлодарской области 10 июня 2019 года № 6409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Железинского района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Аужанова Б. 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Железинского района на основании</w:t>
      </w:r>
      <w:r>
        <w:br/>
      </w:r>
      <w:r>
        <w:rPr>
          <w:rFonts w:ascii="Times New Roman"/>
          <w:b/>
          <w:i w:val="false"/>
          <w:color w:val="000000"/>
        </w:rPr>
        <w:t>геоботанического обследования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