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d165" w14:textId="233d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Железинскому району на 2019 - 2020 годы</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3 июля 2019 года № 354/6. Зарегистрировано Департаментом юстиции Павлодарской области 11 июля 2019 года № 6474</w:t>
      </w:r>
    </w:p>
    <w:p>
      <w:pPr>
        <w:spacing w:after="0"/>
        <w:ind w:left="0"/>
        <w:jc w:val="both"/>
      </w:pPr>
      <w:bookmarkStart w:name="z1" w:id="0"/>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20 февраля 2017 года "О пастбищах", Железинский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Железинскому району на 2019 - 2020 годы.</w:t>
      </w:r>
    </w:p>
    <w:bookmarkEnd w:id="1"/>
    <w:bookmarkStart w:name="z3" w:id="2"/>
    <w:p>
      <w:pPr>
        <w:spacing w:after="0"/>
        <w:ind w:left="0"/>
        <w:jc w:val="both"/>
      </w:pPr>
      <w:r>
        <w:rPr>
          <w:rFonts w:ascii="Times New Roman"/>
          <w:b w:val="false"/>
          <w:i w:val="false"/>
          <w:color w:val="000000"/>
          <w:sz w:val="28"/>
        </w:rPr>
        <w:t>
      2. Контроль за выполнением настоящего решения возложить на постоянную комиссию районного маслихата по аграрным вопросам и экологии.</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Железинского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 июля 2019 года № 354/6</w:t>
            </w:r>
          </w:p>
        </w:tc>
      </w:tr>
    </w:tbl>
    <w:bookmarkStart w:name="z6" w:id="4"/>
    <w:p>
      <w:pPr>
        <w:spacing w:after="0"/>
        <w:ind w:left="0"/>
        <w:jc w:val="left"/>
      </w:pPr>
      <w:r>
        <w:rPr>
          <w:rFonts w:ascii="Times New Roman"/>
          <w:b/>
          <w:i w:val="false"/>
          <w:color w:val="000000"/>
        </w:rPr>
        <w:t xml:space="preserve"> План по управлению пастбищами и их использованию</w:t>
      </w:r>
      <w:r>
        <w:br/>
      </w:r>
      <w:r>
        <w:rPr>
          <w:rFonts w:ascii="Times New Roman"/>
          <w:b/>
          <w:i w:val="false"/>
          <w:color w:val="000000"/>
        </w:rPr>
        <w:t>по Железинскому району на 2019 - 2020 годы</w:t>
      </w:r>
    </w:p>
    <w:bookmarkEnd w:id="4"/>
    <w:bookmarkStart w:name="z7"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Железинскому району на 2019 - 2020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Казахстан-Министра сельского хозяйства Республики Казахстан от 24 апреля 2017 года № 173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w:t>
      </w:r>
    </w:p>
    <w:bookmarkEnd w:id="5"/>
    <w:bookmarkStart w:name="z8" w:id="6"/>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6"/>
    <w:bookmarkStart w:name="z9" w:id="7"/>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7"/>
    <w:bookmarkStart w:name="z10" w:id="8"/>
    <w:p>
      <w:pPr>
        <w:spacing w:after="0"/>
        <w:ind w:left="0"/>
        <w:jc w:val="both"/>
      </w:pPr>
      <w:r>
        <w:rPr>
          <w:rFonts w:ascii="Times New Roman"/>
          <w:b w:val="false"/>
          <w:i w:val="false"/>
          <w:color w:val="000000"/>
          <w:sz w:val="28"/>
        </w:rPr>
        <w:t>
      4. План содержит:</w:t>
      </w:r>
    </w:p>
    <w:bookmarkEnd w:id="8"/>
    <w:p>
      <w:pPr>
        <w:spacing w:after="0"/>
        <w:ind w:left="0"/>
        <w:jc w:val="both"/>
      </w:pPr>
      <w:r>
        <w:rPr>
          <w:rFonts w:ascii="Times New Roman"/>
          <w:b w:val="false"/>
          <w:i w:val="false"/>
          <w:color w:val="000000"/>
          <w:sz w:val="28"/>
        </w:rPr>
        <w:t xml:space="preserve">
      1) схему (карту) расположения пастбищ на территории Железинского района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2) приемлемые схемы пастбищеоборотов на территории Железинского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3) карту Железинского района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Железинского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Железинского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Железинского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Start w:name="z11" w:id="9"/>
    <w:p>
      <w:pPr>
        <w:spacing w:after="0"/>
        <w:ind w:left="0"/>
        <w:jc w:val="both"/>
      </w:pPr>
      <w:r>
        <w:rPr>
          <w:rFonts w:ascii="Times New Roman"/>
          <w:b w:val="false"/>
          <w:i w:val="false"/>
          <w:color w:val="000000"/>
          <w:sz w:val="28"/>
        </w:rPr>
        <w:t>
      5. Пастбища, в связи с природно–климатической особенностью района относится к природным пастбищам. Культурных и аридных пастбищ нет.</w:t>
      </w:r>
    </w:p>
    <w:bookmarkEnd w:id="9"/>
    <w:p>
      <w:pPr>
        <w:spacing w:after="0"/>
        <w:ind w:left="0"/>
        <w:jc w:val="both"/>
      </w:pPr>
      <w:r>
        <w:rPr>
          <w:rFonts w:ascii="Times New Roman"/>
          <w:b w:val="false"/>
          <w:i w:val="false"/>
          <w:color w:val="000000"/>
          <w:sz w:val="28"/>
        </w:rPr>
        <w:t>
      В гидрографическом отношении район имеет выгодное положение, так как вдоль района протекает река Иртыш, которая имеет многочисленные протоки, рукава. Имеются также озҰра: Башмачное, Подстарое, Кызылтуз.</w:t>
      </w:r>
    </w:p>
    <w:p>
      <w:pPr>
        <w:spacing w:after="0"/>
        <w:ind w:left="0"/>
        <w:jc w:val="both"/>
      </w:pPr>
      <w:r>
        <w:rPr>
          <w:rFonts w:ascii="Times New Roman"/>
          <w:b w:val="false"/>
          <w:i w:val="false"/>
          <w:color w:val="000000"/>
          <w:sz w:val="28"/>
        </w:rPr>
        <w:t>
      На территории района преобладают почвы подзоны южных черноземов. Насчитывается примерно 120 видов широко распространенных цветковых растений, относящийся к 20 семействам и 70 родам. Наибольшее распространение получили семейства: зерновые и астроцветные травы.</w:t>
      </w:r>
    </w:p>
    <w:p>
      <w:pPr>
        <w:spacing w:after="0"/>
        <w:ind w:left="0"/>
        <w:jc w:val="both"/>
      </w:pPr>
      <w:r>
        <w:rPr>
          <w:rFonts w:ascii="Times New Roman"/>
          <w:b w:val="false"/>
          <w:i w:val="false"/>
          <w:color w:val="000000"/>
          <w:sz w:val="28"/>
        </w:rPr>
        <w:t>
      Средняя урожайность пастбищных угодий составляет 3,33 центнеров. Фонд кормов пастбищ используется в пастбищный период продолжительностью 170-180 дней.</w:t>
      </w:r>
    </w:p>
    <w:bookmarkStart w:name="z12" w:id="10"/>
    <w:p>
      <w:pPr>
        <w:spacing w:after="0"/>
        <w:ind w:left="0"/>
        <w:jc w:val="both"/>
      </w:pPr>
      <w:r>
        <w:rPr>
          <w:rFonts w:ascii="Times New Roman"/>
          <w:b w:val="false"/>
          <w:i w:val="false"/>
          <w:color w:val="000000"/>
          <w:sz w:val="28"/>
        </w:rPr>
        <w:t>
      6. Железинский район расположен в северной части Павлодарской области. С севера граничит с Омской областью Российской Федерации, с северо-востока с Новосибирской областью Российской Федерации, с юга–с Теренкольским районом, с востока отделҰн рекой Иртыш от Иртышского района Павлодарской области. Административный центр–село Железинка, находится в 177 километрах от города Павлодар. Административно-территориальное деление состоит из 33 сельских населенных пунктов расположенных в 12 сельских округах.</w:t>
      </w:r>
    </w:p>
    <w:bookmarkEnd w:id="10"/>
    <w:p>
      <w:pPr>
        <w:spacing w:after="0"/>
        <w:ind w:left="0"/>
        <w:jc w:val="both"/>
      </w:pPr>
      <w:r>
        <w:rPr>
          <w:rFonts w:ascii="Times New Roman"/>
          <w:b w:val="false"/>
          <w:i w:val="false"/>
          <w:color w:val="000000"/>
          <w:sz w:val="28"/>
        </w:rPr>
        <w:t>
      Климат района резкоконтинентальный, зима сравнительно холодная, лето жаркое. Средняя температура января минус 18 градусов Цельсия до минус 19 градусов Цельсия, июля плюс 19 градусов Цельсия до плюс 20 градусов Цельсия. Среднее годовое количество осадков – 275,5 миллиметров, иногда до 300 миллиметров. Максимальное количество осадков выпадает в конце июня-июля, иногда в августе. Значительная часть дождей приходится на теплое время года, но выпадают они чаще в виде ливня, поэтому влага не успевает просачиваться в почву. В период вегетации растения ощущают дефицит влаги. Снежный покров мощностью до 10 сантиметров устанавливается в среднем в конце ноября, максимальной высоты достигает в конце ноября, максимальной высоты достигает в конце февраля-начале марта.</w:t>
      </w:r>
    </w:p>
    <w:bookmarkStart w:name="z13" w:id="11"/>
    <w:p>
      <w:pPr>
        <w:spacing w:after="0"/>
        <w:ind w:left="0"/>
        <w:jc w:val="both"/>
      </w:pPr>
      <w:r>
        <w:rPr>
          <w:rFonts w:ascii="Times New Roman"/>
          <w:b w:val="false"/>
          <w:i w:val="false"/>
          <w:color w:val="000000"/>
          <w:sz w:val="28"/>
        </w:rPr>
        <w:t>
      7. Общая площадь земель района 766771,98 гектаров (далее – га), из них пастбищные земли – 116869,23 га.</w:t>
      </w:r>
    </w:p>
    <w:bookmarkEnd w:id="11"/>
    <w:p>
      <w:pPr>
        <w:spacing w:after="0"/>
        <w:ind w:left="0"/>
        <w:jc w:val="both"/>
      </w:pPr>
      <w:r>
        <w:rPr>
          <w:rFonts w:ascii="Times New Roman"/>
          <w:b w:val="false"/>
          <w:i w:val="false"/>
          <w:color w:val="000000"/>
          <w:sz w:val="28"/>
        </w:rPr>
        <w:t>
      По категориям земли подразделяются на:</w:t>
      </w:r>
    </w:p>
    <w:p>
      <w:pPr>
        <w:spacing w:after="0"/>
        <w:ind w:left="0"/>
        <w:jc w:val="both"/>
      </w:pPr>
      <w:r>
        <w:rPr>
          <w:rFonts w:ascii="Times New Roman"/>
          <w:b w:val="false"/>
          <w:i w:val="false"/>
          <w:color w:val="000000"/>
          <w:sz w:val="28"/>
        </w:rPr>
        <w:t>
      земли сельскохозяйственного назначения – 377728,61 га;</w:t>
      </w:r>
    </w:p>
    <w:p>
      <w:pPr>
        <w:spacing w:after="0"/>
        <w:ind w:left="0"/>
        <w:jc w:val="both"/>
      </w:pPr>
      <w:r>
        <w:rPr>
          <w:rFonts w:ascii="Times New Roman"/>
          <w:b w:val="false"/>
          <w:i w:val="false"/>
          <w:color w:val="000000"/>
          <w:sz w:val="28"/>
        </w:rPr>
        <w:t>
      земли населенных пунктов – 127271,49 га;</w:t>
      </w:r>
    </w:p>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4479,35 га;</w:t>
      </w:r>
    </w:p>
    <w:p>
      <w:pPr>
        <w:spacing w:after="0"/>
        <w:ind w:left="0"/>
        <w:jc w:val="both"/>
      </w:pPr>
      <w:r>
        <w:rPr>
          <w:rFonts w:ascii="Times New Roman"/>
          <w:b w:val="false"/>
          <w:i w:val="false"/>
          <w:color w:val="000000"/>
          <w:sz w:val="28"/>
        </w:rPr>
        <w:t>
      земли лесного фонда – 41594,00 га;</w:t>
      </w:r>
    </w:p>
    <w:p>
      <w:pPr>
        <w:spacing w:after="0"/>
        <w:ind w:left="0"/>
        <w:jc w:val="both"/>
      </w:pPr>
      <w:r>
        <w:rPr>
          <w:rFonts w:ascii="Times New Roman"/>
          <w:b w:val="false"/>
          <w:i w:val="false"/>
          <w:color w:val="000000"/>
          <w:sz w:val="28"/>
        </w:rPr>
        <w:t>
      земли водного фонда – 2543,00 га;</w:t>
      </w:r>
    </w:p>
    <w:p>
      <w:pPr>
        <w:spacing w:after="0"/>
        <w:ind w:left="0"/>
        <w:jc w:val="both"/>
      </w:pPr>
      <w:r>
        <w:rPr>
          <w:rFonts w:ascii="Times New Roman"/>
          <w:b w:val="false"/>
          <w:i w:val="false"/>
          <w:color w:val="000000"/>
          <w:sz w:val="28"/>
        </w:rPr>
        <w:t>
      земли запаса – 213155,54 га.</w:t>
      </w:r>
    </w:p>
    <w:p>
      <w:pPr>
        <w:spacing w:after="0"/>
        <w:ind w:left="0"/>
        <w:jc w:val="both"/>
      </w:pPr>
      <w:r>
        <w:rPr>
          <w:rFonts w:ascii="Times New Roman"/>
          <w:b w:val="false"/>
          <w:i w:val="false"/>
          <w:color w:val="000000"/>
          <w:sz w:val="28"/>
        </w:rPr>
        <w:t>
      В Железинском районе всего по данным земельного баланса числится 239 сельскохозяйственных формирований на общей площади 368,1 тыс.га, в том числе пастбищ 377603,1 тыс. га, из них:</w:t>
      </w:r>
    </w:p>
    <w:p>
      <w:pPr>
        <w:spacing w:after="0"/>
        <w:ind w:left="0"/>
        <w:jc w:val="both"/>
      </w:pPr>
      <w:r>
        <w:rPr>
          <w:rFonts w:ascii="Times New Roman"/>
          <w:b w:val="false"/>
          <w:i w:val="false"/>
          <w:color w:val="000000"/>
          <w:sz w:val="28"/>
        </w:rPr>
        <w:t>
      - крестьянских и фермерских хозяйств 153 на площади 156421,38 тыс. га, в том числе пастбищ 48230,73 тыс.га;</w:t>
      </w:r>
    </w:p>
    <w:p>
      <w:pPr>
        <w:spacing w:after="0"/>
        <w:ind w:left="0"/>
        <w:jc w:val="both"/>
      </w:pPr>
      <w:r>
        <w:rPr>
          <w:rFonts w:ascii="Times New Roman"/>
          <w:b w:val="false"/>
          <w:i w:val="false"/>
          <w:color w:val="000000"/>
          <w:sz w:val="28"/>
        </w:rPr>
        <w:t>
      - хозяйственных товариществ, акционерных обществ и сельхоз кооперативов 36 на площади 198516,69 тыс.га, в том числе пастбищ 57672,1 тыс.га;</w:t>
      </w:r>
    </w:p>
    <w:p>
      <w:pPr>
        <w:spacing w:after="0"/>
        <w:ind w:left="0"/>
        <w:jc w:val="both"/>
      </w:pPr>
      <w:r>
        <w:rPr>
          <w:rFonts w:ascii="Times New Roman"/>
          <w:b w:val="false"/>
          <w:i w:val="false"/>
          <w:color w:val="000000"/>
          <w:sz w:val="28"/>
        </w:rPr>
        <w:t>
      - других предприятий (граждан) 49 на площади 13580,54 тыс.га, в том числе пастбищ 10966,40 тыс.га.</w:t>
      </w:r>
    </w:p>
    <w:bookmarkStart w:name="z14" w:id="12"/>
    <w:p>
      <w:pPr>
        <w:spacing w:after="0"/>
        <w:ind w:left="0"/>
        <w:jc w:val="both"/>
      </w:pPr>
      <w:r>
        <w:rPr>
          <w:rFonts w:ascii="Times New Roman"/>
          <w:b w:val="false"/>
          <w:i w:val="false"/>
          <w:color w:val="000000"/>
          <w:sz w:val="28"/>
        </w:rPr>
        <w:t>
      8. Основными пользователями пастбищ на территории района являются сельскохозяйственные формирования. Скот населения в населенных пунктах пасется на отведенных землях.</w:t>
      </w:r>
    </w:p>
    <w:bookmarkEnd w:id="12"/>
    <w:bookmarkStart w:name="z15" w:id="13"/>
    <w:p>
      <w:pPr>
        <w:spacing w:after="0"/>
        <w:ind w:left="0"/>
        <w:jc w:val="both"/>
      </w:pPr>
      <w:r>
        <w:rPr>
          <w:rFonts w:ascii="Times New Roman"/>
          <w:b w:val="false"/>
          <w:i w:val="false"/>
          <w:color w:val="000000"/>
          <w:sz w:val="28"/>
        </w:rPr>
        <w:t>
      9. Количество поголовья сельскохозяйственных животных на территории района составляет: 29777 голов крупного рогатого скота, 41483 голов мелкого рогатого скота, 9028 лошадей.</w:t>
      </w:r>
    </w:p>
    <w:bookmarkEnd w:id="13"/>
    <w:bookmarkStart w:name="z16" w:id="14"/>
    <w:p>
      <w:pPr>
        <w:spacing w:after="0"/>
        <w:ind w:left="0"/>
        <w:jc w:val="both"/>
      </w:pPr>
      <w:r>
        <w:rPr>
          <w:rFonts w:ascii="Times New Roman"/>
          <w:b w:val="false"/>
          <w:i w:val="false"/>
          <w:color w:val="000000"/>
          <w:sz w:val="28"/>
        </w:rPr>
        <w:t>
      10. В районе действуют 52 ветеринарно-санитарных объектов, из них 40 скотомогильник, 12 ветеринарных пунктов.</w:t>
      </w:r>
    </w:p>
    <w:bookmarkEnd w:id="14"/>
    <w:bookmarkStart w:name="z17" w:id="15"/>
    <w:p>
      <w:pPr>
        <w:spacing w:after="0"/>
        <w:ind w:left="0"/>
        <w:jc w:val="both"/>
      </w:pPr>
      <w:r>
        <w:rPr>
          <w:rFonts w:ascii="Times New Roman"/>
          <w:b w:val="false"/>
          <w:i w:val="false"/>
          <w:color w:val="000000"/>
          <w:sz w:val="28"/>
        </w:rPr>
        <w:t>
      11. В Железинском районе сервитуты для прогона скота не установлены.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19" w:id="16"/>
    <w:p>
      <w:pPr>
        <w:spacing w:after="0"/>
        <w:ind w:left="0"/>
        <w:jc w:val="left"/>
      </w:pPr>
      <w:r>
        <w:rPr>
          <w:rFonts w:ascii="Times New Roman"/>
          <w:b/>
          <w:i w:val="false"/>
          <w:color w:val="000000"/>
        </w:rPr>
        <w:t xml:space="preserve"> Схема (карта) расположения пастбищ на территории Железинского района</w:t>
      </w:r>
      <w:r>
        <w:br/>
      </w:r>
      <w:r>
        <w:rPr>
          <w:rFonts w:ascii="Times New Roman"/>
          <w:b/>
          <w:i w:val="false"/>
          <w:color w:val="000000"/>
        </w:rPr>
        <w:t>в разрезе категорий земель, собственников земельных участков</w:t>
      </w:r>
      <w:r>
        <w:br/>
      </w:r>
      <w:r>
        <w:rPr>
          <w:rFonts w:ascii="Times New Roman"/>
          <w:b/>
          <w:i w:val="false"/>
          <w:color w:val="000000"/>
        </w:rPr>
        <w:t xml:space="preserve">и землепользователей на основании правоустанавливающих документов </w:t>
      </w:r>
    </w:p>
    <w:bookmarkEnd w:id="16"/>
    <w:p>
      <w:pPr>
        <w:spacing w:after="0"/>
        <w:ind w:left="0"/>
        <w:jc w:val="both"/>
      </w:pPr>
      <w:r>
        <w:drawing>
          <wp:inline distT="0" distB="0" distL="0" distR="0">
            <wp:extent cx="78105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3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21" w:id="17"/>
    <w:p>
      <w:pPr>
        <w:spacing w:after="0"/>
        <w:ind w:left="0"/>
        <w:jc w:val="left"/>
      </w:pPr>
      <w:r>
        <w:rPr>
          <w:rFonts w:ascii="Times New Roman"/>
          <w:b/>
          <w:i w:val="false"/>
          <w:color w:val="000000"/>
        </w:rPr>
        <w:t xml:space="preserve"> Приемлемые схемы пастбищеоборотов на территории Железинского района </w:t>
      </w:r>
    </w:p>
    <w:bookmarkEnd w:id="17"/>
    <w:p>
      <w:pPr>
        <w:spacing w:after="0"/>
        <w:ind w:left="0"/>
        <w:jc w:val="both"/>
      </w:pPr>
      <w:r>
        <w:drawing>
          <wp:inline distT="0" distB="0" distL="0" distR="0">
            <wp:extent cx="78105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8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23" w:id="18"/>
    <w:p>
      <w:pPr>
        <w:spacing w:after="0"/>
        <w:ind w:left="0"/>
        <w:jc w:val="left"/>
      </w:pPr>
      <w:r>
        <w:rPr>
          <w:rFonts w:ascii="Times New Roman"/>
          <w:b/>
          <w:i w:val="false"/>
          <w:color w:val="000000"/>
        </w:rPr>
        <w:t xml:space="preserve"> Карта Железинского района с обозначением внешних и внутренних границ</w:t>
      </w:r>
      <w:r>
        <w:br/>
      </w:r>
      <w:r>
        <w:rPr>
          <w:rFonts w:ascii="Times New Roman"/>
          <w:b/>
          <w:i w:val="false"/>
          <w:color w:val="000000"/>
        </w:rPr>
        <w:t xml:space="preserve">и площадей пастбищ, в том числе сезонных, объектов пастбищной инфраструктуры </w:t>
      </w:r>
    </w:p>
    <w:bookmarkEnd w:id="18"/>
    <w:p>
      <w:pPr>
        <w:spacing w:after="0"/>
        <w:ind w:left="0"/>
        <w:jc w:val="both"/>
      </w:pPr>
      <w:r>
        <w:drawing>
          <wp:inline distT="0" distB="0" distL="0" distR="0">
            <wp:extent cx="78105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97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25" w:id="19"/>
    <w:p>
      <w:pPr>
        <w:spacing w:after="0"/>
        <w:ind w:left="0"/>
        <w:jc w:val="left"/>
      </w:pPr>
      <w:r>
        <w:rPr>
          <w:rFonts w:ascii="Times New Roman"/>
          <w:b/>
          <w:i w:val="false"/>
          <w:color w:val="000000"/>
        </w:rPr>
        <w:t xml:space="preserve"> Схема доступа пастбищепользователей к водоисточниками</w:t>
      </w:r>
      <w:r>
        <w:br/>
      </w:r>
      <w:r>
        <w:rPr>
          <w:rFonts w:ascii="Times New Roman"/>
          <w:b/>
          <w:i w:val="false"/>
          <w:color w:val="000000"/>
        </w:rPr>
        <w:t>(озерам, рекам, прудам, копаням, оросительным или обводнительным</w:t>
      </w:r>
      <w:r>
        <w:br/>
      </w:r>
      <w:r>
        <w:rPr>
          <w:rFonts w:ascii="Times New Roman"/>
          <w:b/>
          <w:i w:val="false"/>
          <w:color w:val="000000"/>
        </w:rPr>
        <w:t>каналам, трубчатым или шахтным колодцам), составленную согласно</w:t>
      </w:r>
      <w:r>
        <w:br/>
      </w:r>
      <w:r>
        <w:rPr>
          <w:rFonts w:ascii="Times New Roman"/>
          <w:b/>
          <w:i w:val="false"/>
          <w:color w:val="000000"/>
        </w:rPr>
        <w:t xml:space="preserve">норме потребления воды на территории Железинского района </w:t>
      </w:r>
    </w:p>
    <w:bookmarkEnd w:id="19"/>
    <w:p>
      <w:pPr>
        <w:spacing w:after="0"/>
        <w:ind w:left="0"/>
        <w:jc w:val="both"/>
      </w:pPr>
      <w:r>
        <w:drawing>
          <wp:inline distT="0" distB="0" distL="0" distR="0">
            <wp:extent cx="77978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97800" cy="934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27" w:id="20"/>
    <w:p>
      <w:pPr>
        <w:spacing w:after="0"/>
        <w:ind w:left="0"/>
        <w:jc w:val="left"/>
      </w:pPr>
      <w:r>
        <w:rPr>
          <w:rFonts w:ascii="Times New Roman"/>
          <w:b/>
          <w:i w:val="false"/>
          <w:color w:val="000000"/>
        </w:rPr>
        <w:t xml:space="preserve"> Схема перераспределения пастбищ для размещения поголовья</w:t>
      </w:r>
      <w:r>
        <w:br/>
      </w:r>
      <w:r>
        <w:rPr>
          <w:rFonts w:ascii="Times New Roman"/>
          <w:b/>
          <w:i w:val="false"/>
          <w:color w:val="000000"/>
        </w:rPr>
        <w:t>сельскохозяйственных животных физических и (или) юридических</w:t>
      </w:r>
      <w:r>
        <w:br/>
      </w:r>
      <w:r>
        <w:rPr>
          <w:rFonts w:ascii="Times New Roman"/>
          <w:b/>
          <w:i w:val="false"/>
          <w:color w:val="000000"/>
        </w:rPr>
        <w:t>лиц, у которых отсутствуют пастбища, и перемещения его</w:t>
      </w:r>
      <w:r>
        <w:br/>
      </w:r>
      <w:r>
        <w:rPr>
          <w:rFonts w:ascii="Times New Roman"/>
          <w:b/>
          <w:i w:val="false"/>
          <w:color w:val="000000"/>
        </w:rPr>
        <w:t xml:space="preserve">на предоставляемые пастбища Железинского района </w:t>
      </w:r>
    </w:p>
    <w:bookmarkEnd w:id="20"/>
    <w:p>
      <w:pPr>
        <w:spacing w:after="0"/>
        <w:ind w:left="0"/>
        <w:jc w:val="both"/>
      </w:pPr>
      <w:r>
        <w:drawing>
          <wp:inline distT="0" distB="0" distL="0" distR="0">
            <wp:extent cx="78105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52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29" w:id="21"/>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w:t>
      </w:r>
      <w:r>
        <w:br/>
      </w:r>
      <w:r>
        <w:rPr>
          <w:rFonts w:ascii="Times New Roman"/>
          <w:b/>
          <w:i w:val="false"/>
          <w:color w:val="000000"/>
        </w:rPr>
        <w:t>пастбищах физических и (или) юридических лиц, не обеспеченных пастбищами,</w:t>
      </w:r>
      <w:r>
        <w:br/>
      </w:r>
      <w:r>
        <w:rPr>
          <w:rFonts w:ascii="Times New Roman"/>
          <w:b/>
          <w:i w:val="false"/>
          <w:color w:val="000000"/>
        </w:rPr>
        <w:t xml:space="preserve">расположенными при сельском округе Железинского района </w:t>
      </w:r>
    </w:p>
    <w:bookmarkEnd w:id="21"/>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737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w:t>
            </w:r>
            <w:r>
              <w:br/>
            </w:r>
            <w:r>
              <w:rPr>
                <w:rFonts w:ascii="Times New Roman"/>
                <w:b w:val="false"/>
                <w:i w:val="false"/>
                <w:color w:val="000000"/>
                <w:sz w:val="20"/>
              </w:rPr>
              <w:t>Железинскому району</w:t>
            </w:r>
            <w:r>
              <w:br/>
            </w:r>
            <w:r>
              <w:rPr>
                <w:rFonts w:ascii="Times New Roman"/>
                <w:b w:val="false"/>
                <w:i w:val="false"/>
                <w:color w:val="000000"/>
                <w:sz w:val="20"/>
              </w:rPr>
              <w:t>на 2019 - 2020 годы</w:t>
            </w:r>
          </w:p>
        </w:tc>
      </w:tr>
    </w:tbl>
    <w:bookmarkStart w:name="z31" w:id="2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w:t>
      </w:r>
      <w:r>
        <w:br/>
      </w:r>
      <w:r>
        <w:rPr>
          <w:rFonts w:ascii="Times New Roman"/>
          <w:b/>
          <w:i w:val="false"/>
          <w:color w:val="000000"/>
        </w:rPr>
        <w:t>маршруты выпаса и передвижения сельскохозяйственных животных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171"/>
        <w:gridCol w:w="3379"/>
        <w:gridCol w:w="3380"/>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пастбища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с пастбищ</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Енбекшинский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Озерновский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Прииртышский сельский округ</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