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2af6" w14:textId="8522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Железинскому району на 2020 год</w:t>
      </w:r>
    </w:p>
    <w:p>
      <w:pPr>
        <w:spacing w:after="0"/>
        <w:ind w:left="0"/>
        <w:jc w:val="both"/>
      </w:pPr>
      <w:r>
        <w:rPr>
          <w:rFonts w:ascii="Times New Roman"/>
          <w:b w:val="false"/>
          <w:i w:val="false"/>
          <w:color w:val="000000"/>
          <w:sz w:val="28"/>
        </w:rPr>
        <w:t>Постановление акимата Железинского района Павлодарской области от 2 октября 2019 года № 303/9. Зарегистрировано Департаментом юстиции Павлодарской области 14 октября 2019 года № 6571</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Железинского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организациях Железинского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Железинского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c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Кашкиров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Железинского района</w:t>
            </w:r>
            <w:r>
              <w:br/>
            </w:r>
            <w:r>
              <w:rPr>
                <w:rFonts w:ascii="Times New Roman"/>
                <w:b w:val="false"/>
                <w:i w:val="false"/>
                <w:color w:val="000000"/>
                <w:sz w:val="20"/>
              </w:rPr>
              <w:t>от "2" октября 2019 года</w:t>
            </w:r>
            <w:r>
              <w:br/>
            </w:r>
            <w:r>
              <w:rPr>
                <w:rFonts w:ascii="Times New Roman"/>
                <w:b w:val="false"/>
                <w:i w:val="false"/>
                <w:color w:val="000000"/>
                <w:sz w:val="20"/>
              </w:rPr>
              <w:t>№ 303/9</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r>
        <w:br/>
      </w:r>
      <w:r>
        <w:rPr>
          <w:rFonts w:ascii="Times New Roman"/>
          <w:b/>
          <w:i w:val="false"/>
          <w:color w:val="000000"/>
        </w:rPr>
        <w:t>по Железинскому району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3355"/>
        <w:gridCol w:w="1840"/>
        <w:gridCol w:w="3488"/>
        <w:gridCol w:w="2392"/>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"Сапро-НАТ"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