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08010" w14:textId="af080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Иртышского районного маслихата от 30 апреля 2014 года № 134-30-5 "Об установлении размеров социальной помощи для отдельно взятых категорий получателей к памятным датам и праздничным дням"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16 мая 2019 года № 178-40-6. Зарегистрировано Департаментом юстиции Павлодарской области 20 мая 2019 года № 6375. Утратило силу решением Иртышского районного маслихата Павлодарской области от 14 декабря 2020 года № 264-60-6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Иртышского районного маслихата Павлодарской области от 14.12.2020 № 264-60-6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оказания социальной помощи, установления размеров и определения перечня отдельных категорий нуждающихся граждан, утвержденных постановлением Правительства Республики Казахстан от 21 мая 2013 года № 504, Иртышский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от 30 апреля 2014 года № 134-30-5 "Об установлении размеров социальной помощи для отдельно взятых категорий получателей к памятным датам и праздничным дням" (зарегистрированное в Реестре государственной регистрации нормативных правовых актов за № 3786, опубликованное 12 мая 2014 года в информационно-правовой системе "Әділет")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"участникам боевых действий в Афганистане в размере 50000 (пятьдесят тысяч) тенге".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Иртышского районного маслихата по бюджету, социальной политике и законности.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Гунжель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Иртышского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"24" апреля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