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7bb3" w14:textId="e6c7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по Иртышскому району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13 июня 2019 года № 160/5. Зарегистрировано Департаментом юстиции Павлодарской области 14 июня 2019 года № 6416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Иртышскому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Шарипова Б.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2019 года № 160/5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Иртышскому району</w:t>
      </w:r>
      <w:r>
        <w:br/>
      </w:r>
      <w:r>
        <w:rPr>
          <w:rFonts w:ascii="Times New Roman"/>
          <w:b/>
          <w:i w:val="false"/>
          <w:color w:val="000000"/>
        </w:rPr>
        <w:t>на основании геоботанических обследований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