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37f7" w14:textId="bdb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24 декабря 2018 года № 155-34-6 "Об Иртышском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6 сентября 2019 года № 188-44-6. Зарегистрировано Департаментом юстиции Павлодарской области 10 сентября 2019 года № 6537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24 декабря 2018 года № 155-34-6 "Об Иртышском районном бюджете на 2019 - 2021 годы" (зарегистрированное в Реестре государственной регистрации нормативных правовых актов за № 6202, опубликованное 10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"4522181" заменить цифрами "5251042";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"505950" заменить цифрами "517578";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"8607" заменить цифрами "5035";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"1350" заменить цифрами "4925";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"4006274" заменить цифрами "4723504";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"4525918" заменить цифрами "5254779";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"10498" заменить цифрами "6360";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188-44-6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физических лиц, являющихся получателями государственной адресной социальной помощи, телевизионными абонентскими приставками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188-44-6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(подпрограмм) сел и сельских</w:t>
      </w:r>
      <w:r>
        <w:br/>
      </w:r>
      <w:r>
        <w:rPr>
          <w:rFonts w:ascii="Times New Roman"/>
          <w:b/>
          <w:i w:val="false"/>
          <w:color w:val="000000"/>
        </w:rPr>
        <w:t>округов, финансируемых из Иртышского районного бюджетав 2019 году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Агашорын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акимаКаракудукского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188-44-6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Агашорын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