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e431" w14:textId="4a9e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6 сентября 2019 года № 189-44-6. Зарегистрировано Департаментом юстиции Павлодарской области 23 сентября 2019 года № 6543. Утратило силу решением Иртышского районного маслихата Павлодарской области от 14 декабря 2020 года № 264-60-6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Иртышского районного маслихата Павлодарской области от 14.12.2020 № 264-60-6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маслихатам от 30 апреля 2014 года № 134-30-5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3786, опубликованное 12 мая 2014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принимавшим участие в ликвидации последствий катастрофы на Чернобыльской атомной электростанции в 1986 - 1987, 1988 - 1989 годах, в размере 50000 (пятьдесят тысяч) тенге;".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сентября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