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06c3" w14:textId="da30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села Голубовка Иртышского района от 7 октября 2019 года № 1-19-1 "Об установлении ограничительных мероприятий на территории села Голубовка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Голубовка Иртышского района Павлодарской области от 3 декабря 2019 года № 1-19-2. Зарегистрировано Департаментом юстиции Павлодарской области 12 декабря 2019 года № 6663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Иртышского района от 1 ноября 2019 года № 2-19/560, аким села Голубовка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инфекционного ринотрахеита крупного рогатого скота снять ограничительные мероприятия, установленные на территории села Голубовка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Голубовка Иртышского района от 7 октября 2019 года № 1-19-1 "Об установлении ограничительных мероприятий на территории села Голубовка Иртышского района" (зарегистрированное в Реестре государственной регистрации нормативных правовых актов за № 6568, опубликованное 15 октября 2019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Голубовка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"Иртышская районная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территориальная инспекция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"29"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